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7C0" w:rsidRPr="007B764F" w:rsidRDefault="00D327C0" w:rsidP="00D327C0">
      <w:pPr>
        <w:rPr>
          <w:b/>
          <w:sz w:val="28"/>
          <w:szCs w:val="28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</w:t>
      </w:r>
      <w:r w:rsidRPr="007B764F">
        <w:rPr>
          <w:b/>
          <w:sz w:val="28"/>
          <w:szCs w:val="28"/>
          <w:lang w:val="uk-UA"/>
        </w:rPr>
        <w:t>ЗАТВЕРДЖУЮ</w:t>
      </w:r>
    </w:p>
    <w:p w:rsidR="00D327C0" w:rsidRDefault="00D327C0" w:rsidP="00D327C0">
      <w:pPr>
        <w:rPr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</w:t>
      </w:r>
      <w:r w:rsidRPr="007B764F">
        <w:rPr>
          <w:sz w:val="28"/>
          <w:szCs w:val="28"/>
          <w:lang w:val="uk-UA"/>
        </w:rPr>
        <w:tab/>
      </w:r>
      <w:r w:rsidRPr="007B764F">
        <w:rPr>
          <w:lang w:val="uk-UA"/>
        </w:rPr>
        <w:t>Голов</w:t>
      </w:r>
      <w:r>
        <w:rPr>
          <w:lang w:val="uk-UA"/>
        </w:rPr>
        <w:t>а</w:t>
      </w:r>
      <w:r w:rsidRPr="007B764F">
        <w:rPr>
          <w:lang w:val="uk-UA"/>
        </w:rPr>
        <w:t xml:space="preserve"> </w:t>
      </w:r>
      <w:proofErr w:type="spellStart"/>
      <w:r w:rsidRPr="007B764F">
        <w:rPr>
          <w:lang w:val="uk-UA"/>
        </w:rPr>
        <w:t>Лугинського</w:t>
      </w:r>
      <w:proofErr w:type="spellEnd"/>
      <w:r w:rsidRPr="007B764F">
        <w:rPr>
          <w:lang w:val="uk-UA"/>
        </w:rPr>
        <w:t xml:space="preserve"> районного </w:t>
      </w:r>
    </w:p>
    <w:p w:rsidR="00D327C0" w:rsidRPr="007B764F" w:rsidRDefault="00D327C0" w:rsidP="00D327C0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</w:t>
      </w:r>
      <w:r w:rsidRPr="007B764F">
        <w:rPr>
          <w:lang w:val="uk-UA"/>
        </w:rPr>
        <w:t>суду</w:t>
      </w:r>
    </w:p>
    <w:p w:rsidR="00D327C0" w:rsidRPr="007B764F" w:rsidRDefault="00D327C0" w:rsidP="00D327C0">
      <w:pPr>
        <w:rPr>
          <w:lang w:val="uk-UA"/>
        </w:rPr>
      </w:pPr>
      <w:r w:rsidRPr="007B764F">
        <w:rPr>
          <w:lang w:val="uk-UA"/>
        </w:rPr>
        <w:tab/>
      </w:r>
      <w:r w:rsidRPr="007B764F">
        <w:rPr>
          <w:lang w:val="uk-UA"/>
        </w:rPr>
        <w:tab/>
      </w:r>
      <w:r w:rsidRPr="007B764F">
        <w:rPr>
          <w:lang w:val="uk-UA"/>
        </w:rPr>
        <w:tab/>
      </w:r>
      <w:r w:rsidRPr="007B764F">
        <w:rPr>
          <w:lang w:val="uk-UA"/>
        </w:rPr>
        <w:tab/>
      </w:r>
      <w:r w:rsidRPr="007B764F">
        <w:rPr>
          <w:lang w:val="uk-UA"/>
        </w:rPr>
        <w:tab/>
      </w:r>
      <w:r w:rsidRPr="007B764F">
        <w:rPr>
          <w:lang w:val="uk-UA"/>
        </w:rPr>
        <w:tab/>
      </w:r>
      <w:r w:rsidRPr="007B764F">
        <w:rPr>
          <w:lang w:val="uk-UA"/>
        </w:rPr>
        <w:tab/>
      </w:r>
      <w:r w:rsidRPr="007B764F">
        <w:rPr>
          <w:lang w:val="uk-UA"/>
        </w:rPr>
        <w:tab/>
      </w:r>
      <w:r w:rsidRPr="007B764F">
        <w:rPr>
          <w:lang w:val="uk-UA"/>
        </w:rPr>
        <w:tab/>
      </w:r>
      <w:r w:rsidRPr="007B764F">
        <w:rPr>
          <w:lang w:val="uk-UA"/>
        </w:rPr>
        <w:tab/>
      </w:r>
      <w:r w:rsidRPr="007B764F">
        <w:rPr>
          <w:lang w:val="uk-UA"/>
        </w:rPr>
        <w:tab/>
      </w:r>
      <w:r w:rsidRPr="007B764F">
        <w:rPr>
          <w:lang w:val="uk-UA"/>
        </w:rPr>
        <w:tab/>
      </w:r>
      <w:r w:rsidRPr="007B764F">
        <w:rPr>
          <w:lang w:val="uk-UA"/>
        </w:rPr>
        <w:tab/>
      </w:r>
      <w:r w:rsidRPr="007B764F">
        <w:rPr>
          <w:lang w:val="uk-UA"/>
        </w:rPr>
        <w:tab/>
      </w:r>
      <w:r w:rsidRPr="007B764F">
        <w:rPr>
          <w:lang w:val="uk-UA"/>
        </w:rPr>
        <w:tab/>
        <w:t>Житомирської області</w:t>
      </w:r>
    </w:p>
    <w:p w:rsidR="00D327C0" w:rsidRPr="007B764F" w:rsidRDefault="00D327C0" w:rsidP="00D327C0">
      <w:pPr>
        <w:rPr>
          <w:lang w:val="uk-UA"/>
        </w:rPr>
      </w:pPr>
      <w:r w:rsidRPr="007B764F">
        <w:rPr>
          <w:lang w:val="uk-UA"/>
        </w:rPr>
        <w:tab/>
      </w:r>
      <w:r w:rsidRPr="007B764F">
        <w:rPr>
          <w:lang w:val="uk-UA"/>
        </w:rPr>
        <w:tab/>
      </w:r>
      <w:r w:rsidRPr="007B764F">
        <w:rPr>
          <w:lang w:val="uk-UA"/>
        </w:rPr>
        <w:tab/>
      </w:r>
      <w:r w:rsidRPr="007B764F">
        <w:rPr>
          <w:lang w:val="uk-UA"/>
        </w:rPr>
        <w:tab/>
      </w:r>
      <w:r w:rsidRPr="007B764F">
        <w:rPr>
          <w:lang w:val="uk-UA"/>
        </w:rPr>
        <w:tab/>
      </w:r>
      <w:r w:rsidRPr="007B764F">
        <w:rPr>
          <w:lang w:val="uk-UA"/>
        </w:rPr>
        <w:tab/>
      </w:r>
      <w:r w:rsidRPr="007B764F">
        <w:rPr>
          <w:lang w:val="uk-UA"/>
        </w:rPr>
        <w:tab/>
      </w:r>
      <w:r w:rsidRPr="007B764F">
        <w:rPr>
          <w:lang w:val="uk-UA"/>
        </w:rPr>
        <w:tab/>
      </w:r>
      <w:r w:rsidRPr="007B764F">
        <w:rPr>
          <w:lang w:val="uk-UA"/>
        </w:rPr>
        <w:tab/>
      </w:r>
      <w:r w:rsidRPr="007B764F">
        <w:rPr>
          <w:lang w:val="uk-UA"/>
        </w:rPr>
        <w:tab/>
      </w:r>
      <w:r w:rsidRPr="007B764F">
        <w:rPr>
          <w:lang w:val="uk-UA"/>
        </w:rPr>
        <w:tab/>
      </w:r>
      <w:r w:rsidRPr="007B764F">
        <w:rPr>
          <w:lang w:val="uk-UA"/>
        </w:rPr>
        <w:tab/>
      </w:r>
      <w:r w:rsidRPr="007B764F">
        <w:rPr>
          <w:lang w:val="uk-UA"/>
        </w:rPr>
        <w:tab/>
      </w:r>
      <w:r w:rsidRPr="007B764F">
        <w:rPr>
          <w:lang w:val="uk-UA"/>
        </w:rPr>
        <w:tab/>
      </w:r>
      <w:r w:rsidRPr="007B764F">
        <w:rPr>
          <w:lang w:val="uk-UA"/>
        </w:rPr>
        <w:tab/>
        <w:t xml:space="preserve">___________________ </w:t>
      </w:r>
      <w:r>
        <w:rPr>
          <w:lang w:val="uk-UA"/>
        </w:rPr>
        <w:t>Г.Д.</w:t>
      </w:r>
      <w:proofErr w:type="spellStart"/>
      <w:r>
        <w:rPr>
          <w:lang w:val="uk-UA"/>
        </w:rPr>
        <w:t>Свинченко</w:t>
      </w:r>
      <w:proofErr w:type="spellEnd"/>
    </w:p>
    <w:p w:rsidR="00D327C0" w:rsidRPr="007B764F" w:rsidRDefault="00D327C0" w:rsidP="00D327C0">
      <w:pPr>
        <w:rPr>
          <w:lang w:val="uk-UA"/>
        </w:rPr>
      </w:pPr>
      <w:r w:rsidRPr="007B764F">
        <w:rPr>
          <w:lang w:val="uk-UA"/>
        </w:rPr>
        <w:tab/>
      </w:r>
      <w:r w:rsidRPr="007B764F">
        <w:rPr>
          <w:lang w:val="uk-UA"/>
        </w:rPr>
        <w:tab/>
      </w:r>
      <w:r w:rsidRPr="007B764F">
        <w:rPr>
          <w:lang w:val="uk-UA"/>
        </w:rPr>
        <w:tab/>
      </w:r>
      <w:r w:rsidRPr="007B764F">
        <w:rPr>
          <w:lang w:val="uk-UA"/>
        </w:rPr>
        <w:tab/>
      </w:r>
      <w:r w:rsidRPr="007B764F">
        <w:rPr>
          <w:lang w:val="uk-UA"/>
        </w:rPr>
        <w:tab/>
      </w:r>
      <w:r w:rsidRPr="007B764F">
        <w:rPr>
          <w:lang w:val="uk-UA"/>
        </w:rPr>
        <w:tab/>
      </w:r>
      <w:r w:rsidRPr="007B764F">
        <w:rPr>
          <w:lang w:val="uk-UA"/>
        </w:rPr>
        <w:tab/>
      </w:r>
      <w:r w:rsidRPr="007B764F">
        <w:rPr>
          <w:lang w:val="uk-UA"/>
        </w:rPr>
        <w:tab/>
      </w:r>
      <w:r w:rsidRPr="007B764F">
        <w:rPr>
          <w:lang w:val="uk-UA"/>
        </w:rPr>
        <w:tab/>
      </w:r>
      <w:r w:rsidRPr="007B764F">
        <w:rPr>
          <w:lang w:val="uk-UA"/>
        </w:rPr>
        <w:tab/>
      </w:r>
      <w:r w:rsidRPr="007B764F">
        <w:rPr>
          <w:lang w:val="uk-UA"/>
        </w:rPr>
        <w:tab/>
      </w:r>
      <w:r w:rsidRPr="007B764F">
        <w:rPr>
          <w:lang w:val="uk-UA"/>
        </w:rPr>
        <w:tab/>
      </w:r>
      <w:r w:rsidRPr="007B764F">
        <w:rPr>
          <w:lang w:val="uk-UA"/>
        </w:rPr>
        <w:tab/>
      </w:r>
      <w:r w:rsidRPr="007B764F">
        <w:rPr>
          <w:lang w:val="uk-UA"/>
        </w:rPr>
        <w:tab/>
      </w:r>
      <w:r w:rsidRPr="007B764F">
        <w:rPr>
          <w:lang w:val="uk-UA"/>
        </w:rPr>
        <w:tab/>
        <w:t>«___» __________________ 20</w:t>
      </w:r>
      <w:r>
        <w:rPr>
          <w:lang w:val="uk-UA"/>
        </w:rPr>
        <w:t>20</w:t>
      </w:r>
      <w:r w:rsidRPr="007B764F">
        <w:rPr>
          <w:lang w:val="uk-UA"/>
        </w:rPr>
        <w:t xml:space="preserve"> р.</w:t>
      </w:r>
    </w:p>
    <w:p w:rsidR="00D327C0" w:rsidRPr="007B764F" w:rsidRDefault="00D327C0" w:rsidP="00D327C0">
      <w:pPr>
        <w:rPr>
          <w:sz w:val="28"/>
          <w:szCs w:val="28"/>
          <w:lang w:val="uk-UA"/>
        </w:rPr>
      </w:pPr>
    </w:p>
    <w:p w:rsidR="00D327C0" w:rsidRPr="007B764F" w:rsidRDefault="00D327C0" w:rsidP="00D327C0">
      <w:pPr>
        <w:jc w:val="center"/>
        <w:rPr>
          <w:b/>
          <w:sz w:val="28"/>
          <w:szCs w:val="28"/>
          <w:lang w:val="uk-UA"/>
        </w:rPr>
      </w:pPr>
      <w:r w:rsidRPr="007B764F">
        <w:rPr>
          <w:b/>
          <w:sz w:val="28"/>
          <w:szCs w:val="28"/>
          <w:lang w:val="uk-UA"/>
        </w:rPr>
        <w:t>ПЛАН РО</w:t>
      </w:r>
      <w:r>
        <w:rPr>
          <w:b/>
          <w:sz w:val="28"/>
          <w:szCs w:val="28"/>
          <w:lang w:val="uk-UA"/>
        </w:rPr>
        <w:t>БО</w:t>
      </w:r>
      <w:r w:rsidRPr="007B764F">
        <w:rPr>
          <w:b/>
          <w:sz w:val="28"/>
          <w:szCs w:val="28"/>
          <w:lang w:val="uk-UA"/>
        </w:rPr>
        <w:t>ТИ</w:t>
      </w:r>
    </w:p>
    <w:p w:rsidR="00D327C0" w:rsidRPr="00885F01" w:rsidRDefault="00D327C0" w:rsidP="00D327C0">
      <w:pPr>
        <w:jc w:val="center"/>
        <w:rPr>
          <w:b/>
          <w:sz w:val="28"/>
          <w:szCs w:val="28"/>
          <w:lang w:val="uk-UA"/>
        </w:rPr>
      </w:pPr>
      <w:proofErr w:type="spellStart"/>
      <w:r w:rsidRPr="00885F01">
        <w:rPr>
          <w:b/>
          <w:sz w:val="28"/>
          <w:szCs w:val="28"/>
          <w:lang w:val="uk-UA"/>
        </w:rPr>
        <w:t>Лугинського</w:t>
      </w:r>
      <w:proofErr w:type="spellEnd"/>
      <w:r w:rsidRPr="00885F01">
        <w:rPr>
          <w:b/>
          <w:sz w:val="28"/>
          <w:szCs w:val="28"/>
          <w:lang w:val="uk-UA"/>
        </w:rPr>
        <w:t xml:space="preserve"> районного суду Житомирської області</w:t>
      </w:r>
    </w:p>
    <w:p w:rsidR="00D327C0" w:rsidRPr="00885F01" w:rsidRDefault="00D327C0" w:rsidP="00D327C0">
      <w:pPr>
        <w:jc w:val="center"/>
        <w:rPr>
          <w:b/>
          <w:sz w:val="28"/>
          <w:szCs w:val="28"/>
          <w:lang w:val="uk-UA"/>
        </w:rPr>
      </w:pPr>
      <w:r w:rsidRPr="00885F01">
        <w:rPr>
          <w:b/>
          <w:sz w:val="28"/>
          <w:szCs w:val="28"/>
          <w:lang w:val="uk-UA"/>
        </w:rPr>
        <w:t>на перше півріччя 20</w:t>
      </w:r>
      <w:r>
        <w:rPr>
          <w:b/>
          <w:sz w:val="28"/>
          <w:szCs w:val="28"/>
          <w:lang w:val="uk-UA"/>
        </w:rPr>
        <w:t>20</w:t>
      </w:r>
      <w:r w:rsidRPr="00885F01">
        <w:rPr>
          <w:b/>
          <w:sz w:val="28"/>
          <w:szCs w:val="28"/>
          <w:lang w:val="uk-UA"/>
        </w:rPr>
        <w:t xml:space="preserve"> року</w:t>
      </w:r>
    </w:p>
    <w:p w:rsidR="00D327C0" w:rsidRDefault="00D327C0" w:rsidP="00D327C0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5806"/>
        <w:gridCol w:w="2439"/>
        <w:gridCol w:w="4299"/>
        <w:gridCol w:w="1606"/>
      </w:tblGrid>
      <w:tr w:rsidR="00D327C0" w:rsidRPr="00E001E8" w:rsidTr="00930D47">
        <w:tc>
          <w:tcPr>
            <w:tcW w:w="636" w:type="dxa"/>
          </w:tcPr>
          <w:p w:rsidR="00D327C0" w:rsidRPr="00E001E8" w:rsidRDefault="00D327C0" w:rsidP="00A5317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001E8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5806" w:type="dxa"/>
          </w:tcPr>
          <w:p w:rsidR="00D327C0" w:rsidRPr="00E001E8" w:rsidRDefault="00D327C0" w:rsidP="00A5317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001E8">
              <w:rPr>
                <w:b/>
                <w:sz w:val="28"/>
                <w:szCs w:val="28"/>
                <w:lang w:val="uk-UA"/>
              </w:rPr>
              <w:t>Назва заходів</w:t>
            </w:r>
          </w:p>
        </w:tc>
        <w:tc>
          <w:tcPr>
            <w:tcW w:w="2439" w:type="dxa"/>
          </w:tcPr>
          <w:p w:rsidR="00D327C0" w:rsidRPr="00E001E8" w:rsidRDefault="00D327C0" w:rsidP="00A5317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001E8">
              <w:rPr>
                <w:b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4299" w:type="dxa"/>
          </w:tcPr>
          <w:p w:rsidR="00D327C0" w:rsidRPr="00E001E8" w:rsidRDefault="00D327C0" w:rsidP="00A5317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001E8">
              <w:rPr>
                <w:b/>
                <w:sz w:val="28"/>
                <w:szCs w:val="28"/>
                <w:lang w:val="uk-UA"/>
              </w:rPr>
              <w:t>Відповідальні особи за виконання</w:t>
            </w:r>
          </w:p>
        </w:tc>
        <w:tc>
          <w:tcPr>
            <w:tcW w:w="1606" w:type="dxa"/>
          </w:tcPr>
          <w:p w:rsidR="00D327C0" w:rsidRPr="00E001E8" w:rsidRDefault="00D327C0" w:rsidP="00A5317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001E8">
              <w:rPr>
                <w:b/>
                <w:sz w:val="28"/>
                <w:szCs w:val="28"/>
                <w:lang w:val="uk-UA"/>
              </w:rPr>
              <w:t>Відмітка про виконання</w:t>
            </w:r>
          </w:p>
        </w:tc>
      </w:tr>
      <w:tr w:rsidR="00D327C0" w:rsidRPr="00E001E8" w:rsidTr="00930D47">
        <w:tc>
          <w:tcPr>
            <w:tcW w:w="636" w:type="dxa"/>
          </w:tcPr>
          <w:p w:rsidR="00D327C0" w:rsidRPr="00E001E8" w:rsidRDefault="00D327C0" w:rsidP="00A5317D">
            <w:pPr>
              <w:jc w:val="center"/>
              <w:rPr>
                <w:b/>
                <w:lang w:val="uk-UA"/>
              </w:rPr>
            </w:pPr>
            <w:r w:rsidRPr="00E001E8">
              <w:rPr>
                <w:b/>
                <w:lang w:val="uk-UA"/>
              </w:rPr>
              <w:t>1</w:t>
            </w:r>
          </w:p>
        </w:tc>
        <w:tc>
          <w:tcPr>
            <w:tcW w:w="5806" w:type="dxa"/>
          </w:tcPr>
          <w:p w:rsidR="00D327C0" w:rsidRPr="00E001E8" w:rsidRDefault="00D327C0" w:rsidP="00A5317D">
            <w:pPr>
              <w:jc w:val="center"/>
              <w:rPr>
                <w:b/>
                <w:lang w:val="uk-UA"/>
              </w:rPr>
            </w:pPr>
            <w:r w:rsidRPr="00E001E8">
              <w:rPr>
                <w:b/>
                <w:lang w:val="uk-UA"/>
              </w:rPr>
              <w:t>2</w:t>
            </w:r>
          </w:p>
        </w:tc>
        <w:tc>
          <w:tcPr>
            <w:tcW w:w="2439" w:type="dxa"/>
          </w:tcPr>
          <w:p w:rsidR="00D327C0" w:rsidRPr="00E001E8" w:rsidRDefault="00D327C0" w:rsidP="00A5317D">
            <w:pPr>
              <w:jc w:val="center"/>
              <w:rPr>
                <w:b/>
                <w:lang w:val="uk-UA"/>
              </w:rPr>
            </w:pPr>
            <w:r w:rsidRPr="00E001E8">
              <w:rPr>
                <w:b/>
                <w:lang w:val="uk-UA"/>
              </w:rPr>
              <w:t>3</w:t>
            </w:r>
          </w:p>
        </w:tc>
        <w:tc>
          <w:tcPr>
            <w:tcW w:w="4299" w:type="dxa"/>
          </w:tcPr>
          <w:p w:rsidR="00D327C0" w:rsidRPr="00E001E8" w:rsidRDefault="00D327C0" w:rsidP="00A5317D">
            <w:pPr>
              <w:jc w:val="center"/>
              <w:rPr>
                <w:b/>
                <w:lang w:val="uk-UA"/>
              </w:rPr>
            </w:pPr>
            <w:r w:rsidRPr="00E001E8">
              <w:rPr>
                <w:b/>
                <w:lang w:val="uk-UA"/>
              </w:rPr>
              <w:t>4</w:t>
            </w:r>
          </w:p>
        </w:tc>
        <w:tc>
          <w:tcPr>
            <w:tcW w:w="1606" w:type="dxa"/>
          </w:tcPr>
          <w:p w:rsidR="00D327C0" w:rsidRPr="00E001E8" w:rsidRDefault="00D327C0" w:rsidP="00A5317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001E8">
              <w:rPr>
                <w:b/>
                <w:sz w:val="28"/>
                <w:szCs w:val="28"/>
                <w:lang w:val="uk-UA"/>
              </w:rPr>
              <w:t>5</w:t>
            </w:r>
          </w:p>
        </w:tc>
      </w:tr>
      <w:tr w:rsidR="00D327C0" w:rsidRPr="00E001E8" w:rsidTr="00A5317D">
        <w:tc>
          <w:tcPr>
            <w:tcW w:w="14786" w:type="dxa"/>
            <w:gridSpan w:val="5"/>
          </w:tcPr>
          <w:p w:rsidR="00D327C0" w:rsidRPr="00E001E8" w:rsidRDefault="00D327C0" w:rsidP="00A5317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001E8">
              <w:rPr>
                <w:b/>
                <w:sz w:val="28"/>
                <w:szCs w:val="28"/>
                <w:lang w:val="uk-UA"/>
              </w:rPr>
              <w:t>1. Заходи по організації роботи суду</w:t>
            </w:r>
          </w:p>
        </w:tc>
      </w:tr>
      <w:tr w:rsidR="00D327C0" w:rsidRPr="00E001E8" w:rsidTr="00930D47">
        <w:tc>
          <w:tcPr>
            <w:tcW w:w="636" w:type="dxa"/>
          </w:tcPr>
          <w:p w:rsidR="00D327C0" w:rsidRPr="00E001E8" w:rsidRDefault="00D327C0" w:rsidP="00A5317D">
            <w:pPr>
              <w:jc w:val="center"/>
              <w:rPr>
                <w:lang w:val="uk-UA"/>
              </w:rPr>
            </w:pPr>
            <w:r w:rsidRPr="00E001E8">
              <w:rPr>
                <w:lang w:val="uk-UA"/>
              </w:rPr>
              <w:t>1.1</w:t>
            </w:r>
          </w:p>
        </w:tc>
        <w:tc>
          <w:tcPr>
            <w:tcW w:w="5806" w:type="dxa"/>
          </w:tcPr>
          <w:p w:rsidR="00D327C0" w:rsidRPr="00E001E8" w:rsidRDefault="00D327C0" w:rsidP="00A5317D">
            <w:pPr>
              <w:jc w:val="both"/>
              <w:rPr>
                <w:lang w:val="uk-UA"/>
              </w:rPr>
            </w:pPr>
            <w:r w:rsidRPr="00885F01">
              <w:rPr>
                <w:rStyle w:val="11"/>
                <w:lang w:eastAsia="uk-UA"/>
              </w:rPr>
              <w:t xml:space="preserve">Провести </w:t>
            </w:r>
            <w:r w:rsidRPr="00E001E8">
              <w:rPr>
                <w:rStyle w:val="11"/>
                <w:lang w:val="uk-UA" w:eastAsia="uk-UA"/>
              </w:rPr>
              <w:t xml:space="preserve">нараду </w:t>
            </w:r>
            <w:proofErr w:type="spellStart"/>
            <w:proofErr w:type="gramStart"/>
            <w:r w:rsidRPr="00885F01">
              <w:rPr>
                <w:rStyle w:val="11"/>
                <w:lang w:eastAsia="uk-UA"/>
              </w:rPr>
              <w:t>п</w:t>
            </w:r>
            <w:proofErr w:type="gramEnd"/>
            <w:r w:rsidRPr="00885F01">
              <w:rPr>
                <w:rStyle w:val="11"/>
                <w:lang w:eastAsia="uk-UA"/>
              </w:rPr>
              <w:t>ідсумки</w:t>
            </w:r>
            <w:proofErr w:type="spellEnd"/>
            <w:r w:rsidRPr="00885F01">
              <w:rPr>
                <w:rStyle w:val="11"/>
                <w:lang w:eastAsia="uk-UA"/>
              </w:rPr>
              <w:t xml:space="preserve"> </w:t>
            </w:r>
            <w:proofErr w:type="spellStart"/>
            <w:r w:rsidRPr="00885F01">
              <w:rPr>
                <w:rStyle w:val="11"/>
                <w:lang w:eastAsia="uk-UA"/>
              </w:rPr>
              <w:t>роботи</w:t>
            </w:r>
            <w:proofErr w:type="spellEnd"/>
            <w:r w:rsidRPr="00885F01">
              <w:rPr>
                <w:rStyle w:val="11"/>
                <w:lang w:eastAsia="uk-UA"/>
              </w:rPr>
              <w:t xml:space="preserve"> суду за  201</w:t>
            </w:r>
            <w:r>
              <w:rPr>
                <w:rStyle w:val="11"/>
                <w:lang w:val="uk-UA" w:eastAsia="uk-UA"/>
              </w:rPr>
              <w:t>9</w:t>
            </w:r>
            <w:r w:rsidRPr="00885F01">
              <w:rPr>
                <w:rStyle w:val="11"/>
                <w:lang w:eastAsia="uk-UA"/>
              </w:rPr>
              <w:t xml:space="preserve"> </w:t>
            </w:r>
            <w:proofErr w:type="spellStart"/>
            <w:r w:rsidRPr="00885F01">
              <w:rPr>
                <w:rStyle w:val="11"/>
                <w:lang w:eastAsia="uk-UA"/>
              </w:rPr>
              <w:t>р</w:t>
            </w:r>
            <w:r w:rsidRPr="00E001E8">
              <w:rPr>
                <w:rStyle w:val="11"/>
                <w:lang w:val="uk-UA" w:eastAsia="uk-UA"/>
              </w:rPr>
              <w:t>ік</w:t>
            </w:r>
            <w:proofErr w:type="spellEnd"/>
            <w:r w:rsidRPr="00885F01">
              <w:rPr>
                <w:rStyle w:val="11"/>
                <w:lang w:eastAsia="uk-UA"/>
              </w:rPr>
              <w:t>.</w:t>
            </w:r>
          </w:p>
        </w:tc>
        <w:tc>
          <w:tcPr>
            <w:tcW w:w="2439" w:type="dxa"/>
          </w:tcPr>
          <w:p w:rsidR="00D327C0" w:rsidRPr="00E001E8" w:rsidRDefault="00D327C0" w:rsidP="00A5317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Pr="00E001E8">
              <w:rPr>
                <w:lang w:val="uk-UA"/>
              </w:rPr>
              <w:t>ічень</w:t>
            </w:r>
            <w:r>
              <w:rPr>
                <w:lang w:val="uk-UA"/>
              </w:rPr>
              <w:t>-лютий</w:t>
            </w:r>
          </w:p>
        </w:tc>
        <w:tc>
          <w:tcPr>
            <w:tcW w:w="4299" w:type="dxa"/>
          </w:tcPr>
          <w:p w:rsidR="00D327C0" w:rsidRPr="00E001E8" w:rsidRDefault="00D327C0" w:rsidP="00A5317D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Свинченко</w:t>
            </w:r>
            <w:proofErr w:type="spellEnd"/>
            <w:r>
              <w:rPr>
                <w:lang w:val="uk-UA"/>
              </w:rPr>
              <w:t xml:space="preserve"> Г.Д.</w:t>
            </w:r>
          </w:p>
          <w:p w:rsidR="00D327C0" w:rsidRPr="00E001E8" w:rsidRDefault="00D327C0" w:rsidP="00A5317D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Прогожук</w:t>
            </w:r>
            <w:proofErr w:type="spellEnd"/>
            <w:r>
              <w:rPr>
                <w:lang w:val="uk-UA"/>
              </w:rPr>
              <w:t xml:space="preserve"> Т.М.</w:t>
            </w:r>
          </w:p>
        </w:tc>
        <w:tc>
          <w:tcPr>
            <w:tcW w:w="1606" w:type="dxa"/>
          </w:tcPr>
          <w:p w:rsidR="00D327C0" w:rsidRPr="00E001E8" w:rsidRDefault="00D327C0" w:rsidP="00A5317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327C0" w:rsidRPr="00E001E8" w:rsidTr="00930D47">
        <w:tc>
          <w:tcPr>
            <w:tcW w:w="636" w:type="dxa"/>
          </w:tcPr>
          <w:p w:rsidR="00D327C0" w:rsidRPr="00E001E8" w:rsidRDefault="00D327C0" w:rsidP="00A5317D">
            <w:pPr>
              <w:jc w:val="center"/>
              <w:rPr>
                <w:lang w:val="uk-UA"/>
              </w:rPr>
            </w:pPr>
            <w:r w:rsidRPr="00E001E8">
              <w:rPr>
                <w:lang w:val="uk-UA"/>
              </w:rPr>
              <w:t>1.2</w:t>
            </w:r>
          </w:p>
        </w:tc>
        <w:tc>
          <w:tcPr>
            <w:tcW w:w="5806" w:type="dxa"/>
          </w:tcPr>
          <w:p w:rsidR="00D327C0" w:rsidRPr="00885F01" w:rsidRDefault="00D327C0" w:rsidP="00A5317D">
            <w:pPr>
              <w:jc w:val="both"/>
            </w:pPr>
            <w:proofErr w:type="spellStart"/>
            <w:r w:rsidRPr="00885F01">
              <w:rPr>
                <w:rStyle w:val="11"/>
                <w:lang w:eastAsia="uk-UA"/>
              </w:rPr>
              <w:t>Організація</w:t>
            </w:r>
            <w:proofErr w:type="spellEnd"/>
            <w:r w:rsidRPr="00885F01">
              <w:rPr>
                <w:rStyle w:val="11"/>
                <w:lang w:eastAsia="uk-UA"/>
              </w:rPr>
              <w:t xml:space="preserve"> </w:t>
            </w:r>
            <w:proofErr w:type="spellStart"/>
            <w:r w:rsidRPr="00885F01">
              <w:rPr>
                <w:rStyle w:val="11"/>
                <w:lang w:eastAsia="uk-UA"/>
              </w:rPr>
              <w:t>і</w:t>
            </w:r>
            <w:proofErr w:type="spellEnd"/>
            <w:r w:rsidRPr="00885F01">
              <w:rPr>
                <w:rStyle w:val="11"/>
                <w:lang w:eastAsia="uk-UA"/>
              </w:rPr>
              <w:t xml:space="preserve"> </w:t>
            </w:r>
            <w:proofErr w:type="spellStart"/>
            <w:r w:rsidRPr="00885F01">
              <w:rPr>
                <w:rStyle w:val="11"/>
                <w:lang w:eastAsia="uk-UA"/>
              </w:rPr>
              <w:t>проведення</w:t>
            </w:r>
            <w:proofErr w:type="spellEnd"/>
            <w:r w:rsidRPr="00885F01">
              <w:rPr>
                <w:rStyle w:val="11"/>
                <w:lang w:eastAsia="uk-UA"/>
              </w:rPr>
              <w:t xml:space="preserve"> </w:t>
            </w:r>
            <w:proofErr w:type="spellStart"/>
            <w:r w:rsidRPr="00885F01">
              <w:rPr>
                <w:rStyle w:val="11"/>
                <w:lang w:eastAsia="uk-UA"/>
              </w:rPr>
              <w:t>перевірок</w:t>
            </w:r>
            <w:proofErr w:type="spellEnd"/>
            <w:r w:rsidRPr="00885F01">
              <w:rPr>
                <w:rStyle w:val="11"/>
                <w:lang w:eastAsia="uk-UA"/>
              </w:rPr>
              <w:t xml:space="preserve"> </w:t>
            </w:r>
            <w:proofErr w:type="spellStart"/>
            <w:r w:rsidRPr="00885F01">
              <w:rPr>
                <w:rStyle w:val="11"/>
                <w:lang w:eastAsia="uk-UA"/>
              </w:rPr>
              <w:t>роботи</w:t>
            </w:r>
            <w:proofErr w:type="spellEnd"/>
            <w:r w:rsidRPr="00885F01">
              <w:rPr>
                <w:rStyle w:val="11"/>
                <w:lang w:eastAsia="uk-UA"/>
              </w:rPr>
              <w:t xml:space="preserve"> </w:t>
            </w:r>
            <w:proofErr w:type="spellStart"/>
            <w:r w:rsidRPr="00885F01">
              <w:rPr>
                <w:rStyle w:val="11"/>
                <w:lang w:eastAsia="uk-UA"/>
              </w:rPr>
              <w:t>канцелярії</w:t>
            </w:r>
            <w:proofErr w:type="spellEnd"/>
            <w:r w:rsidRPr="00885F01">
              <w:rPr>
                <w:rStyle w:val="11"/>
                <w:lang w:eastAsia="uk-UA"/>
              </w:rPr>
              <w:t xml:space="preserve"> суду, </w:t>
            </w:r>
            <w:proofErr w:type="spellStart"/>
            <w:proofErr w:type="gramStart"/>
            <w:r w:rsidRPr="00885F01">
              <w:rPr>
                <w:rStyle w:val="11"/>
                <w:lang w:eastAsia="uk-UA"/>
              </w:rPr>
              <w:t>обл</w:t>
            </w:r>
            <w:proofErr w:type="gramEnd"/>
            <w:r w:rsidRPr="00885F01">
              <w:rPr>
                <w:rStyle w:val="11"/>
                <w:lang w:eastAsia="uk-UA"/>
              </w:rPr>
              <w:t>іково</w:t>
            </w:r>
            <w:proofErr w:type="spellEnd"/>
            <w:r w:rsidRPr="00885F01">
              <w:rPr>
                <w:rStyle w:val="11"/>
                <w:lang w:eastAsia="uk-UA"/>
              </w:rPr>
              <w:t xml:space="preserve"> - </w:t>
            </w:r>
            <w:proofErr w:type="spellStart"/>
            <w:r w:rsidRPr="00885F01">
              <w:rPr>
                <w:rStyle w:val="11"/>
                <w:lang w:eastAsia="uk-UA"/>
              </w:rPr>
              <w:t>статистичної</w:t>
            </w:r>
            <w:proofErr w:type="spellEnd"/>
            <w:r w:rsidRPr="00885F01">
              <w:rPr>
                <w:rStyle w:val="11"/>
                <w:lang w:eastAsia="uk-UA"/>
              </w:rPr>
              <w:t xml:space="preserve"> </w:t>
            </w:r>
            <w:proofErr w:type="spellStart"/>
            <w:r w:rsidRPr="00885F01">
              <w:rPr>
                <w:rStyle w:val="11"/>
                <w:lang w:eastAsia="uk-UA"/>
              </w:rPr>
              <w:t>роботи</w:t>
            </w:r>
            <w:proofErr w:type="spellEnd"/>
            <w:r w:rsidRPr="00885F01">
              <w:rPr>
                <w:rStyle w:val="11"/>
                <w:lang w:eastAsia="uk-UA"/>
              </w:rPr>
              <w:t xml:space="preserve">, </w:t>
            </w:r>
            <w:proofErr w:type="spellStart"/>
            <w:r w:rsidRPr="00885F01">
              <w:rPr>
                <w:rStyle w:val="11"/>
                <w:lang w:eastAsia="uk-UA"/>
              </w:rPr>
              <w:t>правильності</w:t>
            </w:r>
            <w:proofErr w:type="spellEnd"/>
            <w:r w:rsidRPr="00885F01">
              <w:rPr>
                <w:rStyle w:val="11"/>
                <w:lang w:eastAsia="uk-UA"/>
              </w:rPr>
              <w:t xml:space="preserve"> </w:t>
            </w:r>
            <w:proofErr w:type="spellStart"/>
            <w:r w:rsidRPr="00885F01">
              <w:rPr>
                <w:rStyle w:val="11"/>
                <w:lang w:eastAsia="uk-UA"/>
              </w:rPr>
              <w:t>ведення</w:t>
            </w:r>
            <w:proofErr w:type="spellEnd"/>
            <w:r w:rsidRPr="00885F01">
              <w:rPr>
                <w:rStyle w:val="11"/>
                <w:lang w:eastAsia="uk-UA"/>
              </w:rPr>
              <w:t xml:space="preserve"> </w:t>
            </w:r>
            <w:proofErr w:type="spellStart"/>
            <w:r w:rsidRPr="00885F01">
              <w:rPr>
                <w:rStyle w:val="11"/>
                <w:lang w:eastAsia="uk-UA"/>
              </w:rPr>
              <w:t>комп</w:t>
            </w:r>
            <w:proofErr w:type="spellEnd"/>
            <w:r w:rsidRPr="00885F01">
              <w:rPr>
                <w:rStyle w:val="11"/>
                <w:lang w:eastAsia="uk-UA"/>
              </w:rPr>
              <w:t>»</w:t>
            </w:r>
            <w:proofErr w:type="spellStart"/>
            <w:r w:rsidRPr="00885F01">
              <w:rPr>
                <w:rStyle w:val="11"/>
                <w:lang w:eastAsia="uk-UA"/>
              </w:rPr>
              <w:t>ютерного</w:t>
            </w:r>
            <w:proofErr w:type="spellEnd"/>
            <w:r w:rsidRPr="00885F01">
              <w:rPr>
                <w:rStyle w:val="11"/>
                <w:lang w:eastAsia="uk-UA"/>
              </w:rPr>
              <w:t xml:space="preserve"> </w:t>
            </w:r>
            <w:proofErr w:type="spellStart"/>
            <w:r w:rsidRPr="00885F01">
              <w:rPr>
                <w:rStyle w:val="11"/>
                <w:lang w:eastAsia="uk-UA"/>
              </w:rPr>
              <w:t>обліку</w:t>
            </w:r>
            <w:proofErr w:type="spellEnd"/>
            <w:r w:rsidRPr="00885F01">
              <w:rPr>
                <w:rStyle w:val="11"/>
                <w:lang w:eastAsia="uk-UA"/>
              </w:rPr>
              <w:t xml:space="preserve"> </w:t>
            </w:r>
            <w:proofErr w:type="spellStart"/>
            <w:r w:rsidRPr="00885F01">
              <w:rPr>
                <w:rStyle w:val="11"/>
                <w:lang w:eastAsia="uk-UA"/>
              </w:rPr>
              <w:t>кримінальних</w:t>
            </w:r>
            <w:proofErr w:type="spellEnd"/>
            <w:r w:rsidRPr="00885F01">
              <w:rPr>
                <w:rStyle w:val="11"/>
                <w:lang w:eastAsia="uk-UA"/>
              </w:rPr>
              <w:t xml:space="preserve">, </w:t>
            </w:r>
            <w:proofErr w:type="spellStart"/>
            <w:r w:rsidRPr="00885F01">
              <w:rPr>
                <w:rStyle w:val="11"/>
                <w:lang w:eastAsia="uk-UA"/>
              </w:rPr>
              <w:t>цивільних</w:t>
            </w:r>
            <w:proofErr w:type="spellEnd"/>
            <w:r w:rsidRPr="00885F01">
              <w:rPr>
                <w:rStyle w:val="11"/>
                <w:lang w:eastAsia="uk-UA"/>
              </w:rPr>
              <w:t xml:space="preserve">, </w:t>
            </w:r>
            <w:proofErr w:type="spellStart"/>
            <w:r w:rsidRPr="00885F01">
              <w:rPr>
                <w:rStyle w:val="11"/>
                <w:lang w:eastAsia="uk-UA"/>
              </w:rPr>
              <w:t>адміністративних</w:t>
            </w:r>
            <w:proofErr w:type="spellEnd"/>
            <w:r w:rsidRPr="00885F01">
              <w:rPr>
                <w:rStyle w:val="11"/>
                <w:lang w:eastAsia="uk-UA"/>
              </w:rPr>
              <w:t xml:space="preserve"> та справ про </w:t>
            </w:r>
            <w:proofErr w:type="spellStart"/>
            <w:r w:rsidRPr="00885F01">
              <w:rPr>
                <w:rStyle w:val="11"/>
                <w:lang w:eastAsia="uk-UA"/>
              </w:rPr>
              <w:t>адміністративні</w:t>
            </w:r>
            <w:proofErr w:type="spellEnd"/>
            <w:r w:rsidRPr="00885F01">
              <w:rPr>
                <w:rStyle w:val="11"/>
                <w:lang w:eastAsia="uk-UA"/>
              </w:rPr>
              <w:t xml:space="preserve"> </w:t>
            </w:r>
            <w:proofErr w:type="spellStart"/>
            <w:r w:rsidRPr="00885F01">
              <w:rPr>
                <w:rStyle w:val="11"/>
                <w:lang w:eastAsia="uk-UA"/>
              </w:rPr>
              <w:t>правопорушення</w:t>
            </w:r>
            <w:proofErr w:type="spellEnd"/>
            <w:r w:rsidRPr="00885F01">
              <w:rPr>
                <w:rStyle w:val="11"/>
                <w:lang w:eastAsia="uk-UA"/>
              </w:rPr>
              <w:t>.</w:t>
            </w:r>
          </w:p>
        </w:tc>
        <w:tc>
          <w:tcPr>
            <w:tcW w:w="2439" w:type="dxa"/>
          </w:tcPr>
          <w:p w:rsidR="00D327C0" w:rsidRPr="00E001E8" w:rsidRDefault="00D327C0" w:rsidP="00A5317D">
            <w:pPr>
              <w:jc w:val="center"/>
              <w:rPr>
                <w:lang w:val="uk-UA"/>
              </w:rPr>
            </w:pPr>
            <w:r w:rsidRPr="00E001E8">
              <w:rPr>
                <w:lang w:val="uk-UA"/>
              </w:rPr>
              <w:t>щоквартально</w:t>
            </w:r>
          </w:p>
        </w:tc>
        <w:tc>
          <w:tcPr>
            <w:tcW w:w="4299" w:type="dxa"/>
          </w:tcPr>
          <w:p w:rsidR="00D327C0" w:rsidRPr="00E001E8" w:rsidRDefault="00D327C0" w:rsidP="00A5317D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Прогожук</w:t>
            </w:r>
            <w:proofErr w:type="spellEnd"/>
            <w:r>
              <w:rPr>
                <w:lang w:val="uk-UA"/>
              </w:rPr>
              <w:t xml:space="preserve"> Т.М.</w:t>
            </w:r>
          </w:p>
        </w:tc>
        <w:tc>
          <w:tcPr>
            <w:tcW w:w="1606" w:type="dxa"/>
          </w:tcPr>
          <w:p w:rsidR="00D327C0" w:rsidRPr="00E001E8" w:rsidRDefault="00D327C0" w:rsidP="00A5317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327C0" w:rsidRPr="00E001E8" w:rsidTr="00930D47">
        <w:tc>
          <w:tcPr>
            <w:tcW w:w="636" w:type="dxa"/>
          </w:tcPr>
          <w:p w:rsidR="00D327C0" w:rsidRPr="00E001E8" w:rsidRDefault="00D327C0" w:rsidP="00A5317D">
            <w:pPr>
              <w:jc w:val="center"/>
              <w:rPr>
                <w:lang w:val="uk-UA"/>
              </w:rPr>
            </w:pPr>
            <w:r w:rsidRPr="00E001E8">
              <w:rPr>
                <w:lang w:val="uk-UA"/>
              </w:rPr>
              <w:t>1.3</w:t>
            </w:r>
          </w:p>
        </w:tc>
        <w:tc>
          <w:tcPr>
            <w:tcW w:w="5806" w:type="dxa"/>
          </w:tcPr>
          <w:p w:rsidR="00D327C0" w:rsidRPr="00E001E8" w:rsidRDefault="00D327C0" w:rsidP="00A5317D">
            <w:pPr>
              <w:jc w:val="both"/>
              <w:rPr>
                <w:lang w:val="uk-UA"/>
              </w:rPr>
            </w:pPr>
            <w:r w:rsidRPr="00E001E8">
              <w:rPr>
                <w:rStyle w:val="11"/>
                <w:lang w:val="uk-UA" w:eastAsia="uk-UA"/>
              </w:rPr>
              <w:t>Організація проведення загальних зборів, нарад з працівниками апарату суду з питань організації роботи суду.</w:t>
            </w:r>
          </w:p>
        </w:tc>
        <w:tc>
          <w:tcPr>
            <w:tcW w:w="2439" w:type="dxa"/>
          </w:tcPr>
          <w:p w:rsidR="00D327C0" w:rsidRPr="00E001E8" w:rsidRDefault="00D327C0" w:rsidP="00A5317D">
            <w:pPr>
              <w:jc w:val="center"/>
              <w:rPr>
                <w:lang w:val="uk-UA"/>
              </w:rPr>
            </w:pPr>
            <w:r w:rsidRPr="00E001E8">
              <w:rPr>
                <w:lang w:val="uk-UA"/>
              </w:rPr>
              <w:t>протягом півріччя</w:t>
            </w:r>
          </w:p>
        </w:tc>
        <w:tc>
          <w:tcPr>
            <w:tcW w:w="4299" w:type="dxa"/>
          </w:tcPr>
          <w:p w:rsidR="00D327C0" w:rsidRPr="00E001E8" w:rsidRDefault="00D327C0" w:rsidP="00A5317D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Прогожук</w:t>
            </w:r>
            <w:proofErr w:type="spellEnd"/>
            <w:r>
              <w:rPr>
                <w:lang w:val="uk-UA"/>
              </w:rPr>
              <w:t xml:space="preserve"> Т.М.</w:t>
            </w:r>
          </w:p>
        </w:tc>
        <w:tc>
          <w:tcPr>
            <w:tcW w:w="1606" w:type="dxa"/>
          </w:tcPr>
          <w:p w:rsidR="00D327C0" w:rsidRPr="00E001E8" w:rsidRDefault="00D327C0" w:rsidP="00A5317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327C0" w:rsidRPr="00E001E8" w:rsidTr="00930D47">
        <w:tc>
          <w:tcPr>
            <w:tcW w:w="636" w:type="dxa"/>
          </w:tcPr>
          <w:p w:rsidR="00D327C0" w:rsidRPr="00E001E8" w:rsidRDefault="00D327C0" w:rsidP="00A5317D">
            <w:pPr>
              <w:jc w:val="center"/>
              <w:rPr>
                <w:lang w:val="uk-UA"/>
              </w:rPr>
            </w:pPr>
            <w:r w:rsidRPr="00E001E8">
              <w:rPr>
                <w:lang w:val="uk-UA"/>
              </w:rPr>
              <w:t>1.4</w:t>
            </w:r>
          </w:p>
        </w:tc>
        <w:tc>
          <w:tcPr>
            <w:tcW w:w="5806" w:type="dxa"/>
          </w:tcPr>
          <w:p w:rsidR="00D327C0" w:rsidRPr="00E001E8" w:rsidRDefault="00D327C0" w:rsidP="00A5317D">
            <w:pPr>
              <w:pStyle w:val="a3"/>
              <w:spacing w:line="240" w:lineRule="auto"/>
              <w:rPr>
                <w:rStyle w:val="11"/>
                <w:color w:val="auto"/>
                <w:lang w:val="uk-UA" w:eastAsia="uk-UA"/>
              </w:rPr>
            </w:pPr>
            <w:r w:rsidRPr="00E001E8">
              <w:rPr>
                <w:rStyle w:val="11"/>
                <w:color w:val="auto"/>
                <w:lang w:val="uk-UA" w:eastAsia="uk-UA"/>
              </w:rPr>
              <w:t>Здійснювати контроль за достовірністю і повнотою заповнення інформації в обліково-статистичних картках по розгляду справ усіх категорій;</w:t>
            </w:r>
          </w:p>
          <w:p w:rsidR="00D327C0" w:rsidRPr="00E001E8" w:rsidRDefault="00D327C0" w:rsidP="00A5317D">
            <w:pPr>
              <w:pStyle w:val="a3"/>
              <w:spacing w:line="240" w:lineRule="auto"/>
              <w:rPr>
                <w:rStyle w:val="11"/>
                <w:color w:val="auto"/>
                <w:lang w:val="uk-UA" w:eastAsia="uk-UA"/>
              </w:rPr>
            </w:pPr>
            <w:r w:rsidRPr="00E001E8">
              <w:rPr>
                <w:rStyle w:val="11"/>
                <w:color w:val="auto"/>
                <w:lang w:val="uk-UA" w:eastAsia="uk-UA"/>
              </w:rPr>
              <w:lastRenderedPageBreak/>
              <w:t>- інформації в обліково-інформаційні картки на заяви;</w:t>
            </w:r>
          </w:p>
          <w:p w:rsidR="00D327C0" w:rsidRPr="00E001E8" w:rsidRDefault="00D327C0" w:rsidP="00A5317D">
            <w:pPr>
              <w:jc w:val="both"/>
              <w:rPr>
                <w:lang w:val="uk-UA"/>
              </w:rPr>
            </w:pPr>
            <w:r w:rsidRPr="00E001E8">
              <w:rPr>
                <w:rStyle w:val="11"/>
                <w:lang w:val="uk-UA" w:eastAsia="uk-UA"/>
              </w:rPr>
              <w:t>- інформації в картках на особу; картках сум шкоди, завданої злочином.</w:t>
            </w:r>
          </w:p>
        </w:tc>
        <w:tc>
          <w:tcPr>
            <w:tcW w:w="2439" w:type="dxa"/>
          </w:tcPr>
          <w:p w:rsidR="00D327C0" w:rsidRPr="00E001E8" w:rsidRDefault="00D327C0" w:rsidP="00A5317D">
            <w:pPr>
              <w:jc w:val="center"/>
              <w:rPr>
                <w:lang w:val="uk-UA"/>
              </w:rPr>
            </w:pPr>
            <w:r w:rsidRPr="00E001E8">
              <w:rPr>
                <w:lang w:val="uk-UA"/>
              </w:rPr>
              <w:lastRenderedPageBreak/>
              <w:t>постійно</w:t>
            </w:r>
          </w:p>
        </w:tc>
        <w:tc>
          <w:tcPr>
            <w:tcW w:w="4299" w:type="dxa"/>
          </w:tcPr>
          <w:p w:rsidR="00D327C0" w:rsidRPr="00E001E8" w:rsidRDefault="00D327C0" w:rsidP="00A5317D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Прогожук</w:t>
            </w:r>
            <w:proofErr w:type="spellEnd"/>
            <w:r>
              <w:rPr>
                <w:lang w:val="uk-UA"/>
              </w:rPr>
              <w:t xml:space="preserve"> Т.М.</w:t>
            </w:r>
          </w:p>
        </w:tc>
        <w:tc>
          <w:tcPr>
            <w:tcW w:w="1606" w:type="dxa"/>
          </w:tcPr>
          <w:p w:rsidR="00D327C0" w:rsidRPr="00E001E8" w:rsidRDefault="00D327C0" w:rsidP="00A5317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327C0" w:rsidRPr="00D327C0" w:rsidTr="00930D47">
        <w:tc>
          <w:tcPr>
            <w:tcW w:w="636" w:type="dxa"/>
          </w:tcPr>
          <w:p w:rsidR="00D327C0" w:rsidRPr="00E001E8" w:rsidRDefault="00D327C0" w:rsidP="00A5317D">
            <w:pPr>
              <w:jc w:val="center"/>
              <w:rPr>
                <w:lang w:val="uk-UA"/>
              </w:rPr>
            </w:pPr>
            <w:r w:rsidRPr="00E001E8">
              <w:rPr>
                <w:lang w:val="uk-UA"/>
              </w:rPr>
              <w:lastRenderedPageBreak/>
              <w:t>1.5</w:t>
            </w:r>
          </w:p>
        </w:tc>
        <w:tc>
          <w:tcPr>
            <w:tcW w:w="5806" w:type="dxa"/>
          </w:tcPr>
          <w:p w:rsidR="00D327C0" w:rsidRPr="00E001E8" w:rsidRDefault="00D327C0" w:rsidP="00D327C0">
            <w:pPr>
              <w:jc w:val="both"/>
              <w:rPr>
                <w:lang w:val="uk-UA"/>
              </w:rPr>
            </w:pPr>
            <w:r w:rsidRPr="00885F01">
              <w:rPr>
                <w:rStyle w:val="11"/>
                <w:lang w:eastAsia="uk-UA"/>
              </w:rPr>
              <w:t xml:space="preserve">Провести роботу по </w:t>
            </w:r>
            <w:proofErr w:type="spellStart"/>
            <w:proofErr w:type="gramStart"/>
            <w:r w:rsidRPr="00885F01">
              <w:rPr>
                <w:rStyle w:val="11"/>
                <w:lang w:eastAsia="uk-UA"/>
              </w:rPr>
              <w:t>п</w:t>
            </w:r>
            <w:proofErr w:type="gramEnd"/>
            <w:r w:rsidRPr="00885F01">
              <w:rPr>
                <w:rStyle w:val="11"/>
                <w:lang w:eastAsia="uk-UA"/>
              </w:rPr>
              <w:t>ідготовці</w:t>
            </w:r>
            <w:proofErr w:type="spellEnd"/>
            <w:r w:rsidRPr="00885F01">
              <w:rPr>
                <w:rStyle w:val="11"/>
                <w:lang w:eastAsia="uk-UA"/>
              </w:rPr>
              <w:t xml:space="preserve"> до </w:t>
            </w:r>
            <w:proofErr w:type="spellStart"/>
            <w:r w:rsidRPr="00885F01">
              <w:rPr>
                <w:rStyle w:val="11"/>
                <w:lang w:eastAsia="uk-UA"/>
              </w:rPr>
              <w:t>складання</w:t>
            </w:r>
            <w:proofErr w:type="spellEnd"/>
            <w:r w:rsidRPr="00885F01">
              <w:rPr>
                <w:rStyle w:val="11"/>
                <w:lang w:eastAsia="uk-UA"/>
              </w:rPr>
              <w:t xml:space="preserve"> </w:t>
            </w:r>
            <w:proofErr w:type="spellStart"/>
            <w:r w:rsidRPr="00885F01">
              <w:rPr>
                <w:rStyle w:val="11"/>
                <w:lang w:eastAsia="uk-UA"/>
              </w:rPr>
              <w:t>усіх</w:t>
            </w:r>
            <w:proofErr w:type="spellEnd"/>
            <w:r w:rsidRPr="00885F01">
              <w:rPr>
                <w:rStyle w:val="11"/>
                <w:lang w:eastAsia="uk-UA"/>
              </w:rPr>
              <w:t xml:space="preserve"> форм </w:t>
            </w:r>
            <w:proofErr w:type="spellStart"/>
            <w:r w:rsidRPr="00885F01">
              <w:rPr>
                <w:rStyle w:val="11"/>
                <w:lang w:eastAsia="uk-UA"/>
              </w:rPr>
              <w:t>звітності</w:t>
            </w:r>
            <w:proofErr w:type="spellEnd"/>
            <w:r w:rsidRPr="00885F01">
              <w:rPr>
                <w:rStyle w:val="11"/>
                <w:lang w:eastAsia="uk-UA"/>
              </w:rPr>
              <w:t xml:space="preserve"> за </w:t>
            </w:r>
            <w:r w:rsidRPr="00E001E8">
              <w:rPr>
                <w:rStyle w:val="11"/>
                <w:lang w:val="uk-UA" w:eastAsia="uk-UA"/>
              </w:rPr>
              <w:t xml:space="preserve">перше півріччя </w:t>
            </w:r>
            <w:r w:rsidRPr="00885F01">
              <w:rPr>
                <w:rStyle w:val="11"/>
                <w:lang w:eastAsia="uk-UA"/>
              </w:rPr>
              <w:t>20</w:t>
            </w:r>
            <w:proofErr w:type="spellStart"/>
            <w:r>
              <w:rPr>
                <w:rStyle w:val="11"/>
                <w:lang w:val="uk-UA" w:eastAsia="uk-UA"/>
              </w:rPr>
              <w:t>20</w:t>
            </w:r>
            <w:proofErr w:type="spellEnd"/>
            <w:r w:rsidRPr="00885F01">
              <w:rPr>
                <w:rStyle w:val="11"/>
                <w:lang w:eastAsia="uk-UA"/>
              </w:rPr>
              <w:t xml:space="preserve"> </w:t>
            </w:r>
            <w:proofErr w:type="spellStart"/>
            <w:r w:rsidRPr="00885F01">
              <w:rPr>
                <w:rStyle w:val="11"/>
                <w:lang w:eastAsia="uk-UA"/>
              </w:rPr>
              <w:t>р</w:t>
            </w:r>
            <w:proofErr w:type="spellEnd"/>
            <w:r w:rsidRPr="00E001E8">
              <w:rPr>
                <w:rStyle w:val="11"/>
                <w:lang w:val="uk-UA" w:eastAsia="uk-UA"/>
              </w:rPr>
              <w:t>оку</w:t>
            </w:r>
            <w:r w:rsidRPr="00885F01">
              <w:rPr>
                <w:rStyle w:val="11"/>
                <w:lang w:eastAsia="uk-UA"/>
              </w:rPr>
              <w:t xml:space="preserve"> в</w:t>
            </w:r>
            <w:r w:rsidRPr="00E001E8">
              <w:rPr>
                <w:rStyle w:val="11"/>
                <w:lang w:val="uk-UA" w:eastAsia="uk-UA"/>
              </w:rPr>
              <w:t xml:space="preserve"> </w:t>
            </w:r>
            <w:r w:rsidRPr="00885F01">
              <w:rPr>
                <w:rStyle w:val="11"/>
                <w:lang w:eastAsia="uk-UA"/>
              </w:rPr>
              <w:t>АСДС.</w:t>
            </w:r>
          </w:p>
        </w:tc>
        <w:tc>
          <w:tcPr>
            <w:tcW w:w="2439" w:type="dxa"/>
          </w:tcPr>
          <w:p w:rsidR="00D327C0" w:rsidRPr="00E001E8" w:rsidRDefault="00D327C0" w:rsidP="00A5317D">
            <w:pPr>
              <w:jc w:val="center"/>
              <w:rPr>
                <w:lang w:val="uk-UA"/>
              </w:rPr>
            </w:pPr>
            <w:r w:rsidRPr="00E001E8">
              <w:rPr>
                <w:lang w:val="uk-UA"/>
              </w:rPr>
              <w:t>липень</w:t>
            </w:r>
          </w:p>
        </w:tc>
        <w:tc>
          <w:tcPr>
            <w:tcW w:w="4299" w:type="dxa"/>
          </w:tcPr>
          <w:p w:rsidR="00D327C0" w:rsidRDefault="00D327C0" w:rsidP="00A5317D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Прогожук</w:t>
            </w:r>
            <w:proofErr w:type="spellEnd"/>
            <w:r>
              <w:rPr>
                <w:lang w:val="uk-UA"/>
              </w:rPr>
              <w:t xml:space="preserve"> Т.М.</w:t>
            </w:r>
          </w:p>
          <w:p w:rsidR="00D327C0" w:rsidRPr="00E001E8" w:rsidRDefault="00D327C0" w:rsidP="00A5317D">
            <w:pPr>
              <w:jc w:val="both"/>
              <w:rPr>
                <w:lang w:val="uk-UA"/>
              </w:rPr>
            </w:pPr>
            <w:r w:rsidRPr="00E001E8">
              <w:rPr>
                <w:lang w:val="uk-UA"/>
              </w:rPr>
              <w:t>Гордійчук М.В.</w:t>
            </w:r>
          </w:p>
        </w:tc>
        <w:tc>
          <w:tcPr>
            <w:tcW w:w="1606" w:type="dxa"/>
          </w:tcPr>
          <w:p w:rsidR="00D327C0" w:rsidRPr="00E001E8" w:rsidRDefault="00D327C0" w:rsidP="00A5317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327C0" w:rsidRPr="00E001E8" w:rsidTr="00930D47">
        <w:tc>
          <w:tcPr>
            <w:tcW w:w="636" w:type="dxa"/>
          </w:tcPr>
          <w:p w:rsidR="00D327C0" w:rsidRPr="00E001E8" w:rsidRDefault="00D327C0" w:rsidP="00A5317D">
            <w:pPr>
              <w:jc w:val="center"/>
              <w:rPr>
                <w:lang w:val="uk-UA"/>
              </w:rPr>
            </w:pPr>
            <w:r w:rsidRPr="00E001E8">
              <w:rPr>
                <w:lang w:val="uk-UA"/>
              </w:rPr>
              <w:t>1.6</w:t>
            </w:r>
          </w:p>
        </w:tc>
        <w:tc>
          <w:tcPr>
            <w:tcW w:w="5806" w:type="dxa"/>
          </w:tcPr>
          <w:p w:rsidR="00D327C0" w:rsidRPr="00E001E8" w:rsidRDefault="00D327C0" w:rsidP="00A5317D">
            <w:pPr>
              <w:jc w:val="both"/>
              <w:rPr>
                <w:lang w:val="uk-UA"/>
              </w:rPr>
            </w:pPr>
            <w:proofErr w:type="spellStart"/>
            <w:r w:rsidRPr="00885F01">
              <w:rPr>
                <w:rStyle w:val="11"/>
                <w:lang w:eastAsia="uk-UA"/>
              </w:rPr>
              <w:t>Організувати</w:t>
            </w:r>
            <w:proofErr w:type="spellEnd"/>
            <w:r w:rsidRPr="00885F01">
              <w:rPr>
                <w:rStyle w:val="11"/>
                <w:lang w:eastAsia="uk-UA"/>
              </w:rPr>
              <w:t xml:space="preserve"> роботу по </w:t>
            </w:r>
            <w:proofErr w:type="spellStart"/>
            <w:proofErr w:type="gramStart"/>
            <w:r w:rsidRPr="00885F01">
              <w:rPr>
                <w:rStyle w:val="11"/>
                <w:lang w:eastAsia="uk-UA"/>
              </w:rPr>
              <w:t>обл</w:t>
            </w:r>
            <w:proofErr w:type="gramEnd"/>
            <w:r w:rsidRPr="00885F01">
              <w:rPr>
                <w:rStyle w:val="11"/>
                <w:lang w:eastAsia="uk-UA"/>
              </w:rPr>
              <w:t>іку</w:t>
            </w:r>
            <w:proofErr w:type="spellEnd"/>
            <w:r w:rsidRPr="00885F01">
              <w:rPr>
                <w:rStyle w:val="11"/>
                <w:lang w:eastAsia="uk-UA"/>
              </w:rPr>
              <w:t xml:space="preserve"> </w:t>
            </w:r>
            <w:proofErr w:type="spellStart"/>
            <w:r w:rsidRPr="00885F01">
              <w:rPr>
                <w:rStyle w:val="11"/>
                <w:lang w:eastAsia="uk-UA"/>
              </w:rPr>
              <w:t>і</w:t>
            </w:r>
            <w:proofErr w:type="spellEnd"/>
            <w:r w:rsidRPr="00885F01">
              <w:rPr>
                <w:rStyle w:val="11"/>
                <w:lang w:eastAsia="uk-UA"/>
              </w:rPr>
              <w:t xml:space="preserve"> </w:t>
            </w:r>
            <w:proofErr w:type="spellStart"/>
            <w:r w:rsidRPr="00885F01">
              <w:rPr>
                <w:rStyle w:val="11"/>
                <w:lang w:eastAsia="uk-UA"/>
              </w:rPr>
              <w:t>розгляду</w:t>
            </w:r>
            <w:proofErr w:type="spellEnd"/>
            <w:r w:rsidRPr="00885F01">
              <w:rPr>
                <w:rStyle w:val="11"/>
                <w:lang w:eastAsia="uk-UA"/>
              </w:rPr>
              <w:t xml:space="preserve"> </w:t>
            </w:r>
            <w:proofErr w:type="spellStart"/>
            <w:r w:rsidRPr="00885F01">
              <w:rPr>
                <w:rStyle w:val="11"/>
                <w:lang w:eastAsia="uk-UA"/>
              </w:rPr>
              <w:t>звернень</w:t>
            </w:r>
            <w:proofErr w:type="spellEnd"/>
            <w:r w:rsidRPr="00885F01">
              <w:rPr>
                <w:rStyle w:val="11"/>
                <w:lang w:eastAsia="uk-UA"/>
              </w:rPr>
              <w:t xml:space="preserve"> </w:t>
            </w:r>
            <w:proofErr w:type="spellStart"/>
            <w:r w:rsidRPr="00885F01">
              <w:rPr>
                <w:rStyle w:val="11"/>
                <w:lang w:eastAsia="uk-UA"/>
              </w:rPr>
              <w:t>громадян</w:t>
            </w:r>
            <w:proofErr w:type="spellEnd"/>
          </w:p>
        </w:tc>
        <w:tc>
          <w:tcPr>
            <w:tcW w:w="2439" w:type="dxa"/>
          </w:tcPr>
          <w:p w:rsidR="00D327C0" w:rsidRPr="00E001E8" w:rsidRDefault="00D327C0" w:rsidP="00A5317D">
            <w:pPr>
              <w:jc w:val="center"/>
              <w:rPr>
                <w:lang w:val="uk-UA"/>
              </w:rPr>
            </w:pPr>
            <w:r w:rsidRPr="00E001E8">
              <w:rPr>
                <w:rStyle w:val="11"/>
                <w:lang w:val="uk-UA" w:eastAsia="uk-UA"/>
              </w:rPr>
              <w:t>п</w:t>
            </w:r>
            <w:proofErr w:type="spellStart"/>
            <w:r w:rsidRPr="00885F01">
              <w:rPr>
                <w:rStyle w:val="11"/>
                <w:lang w:eastAsia="uk-UA"/>
              </w:rPr>
              <w:t>ротягом</w:t>
            </w:r>
            <w:proofErr w:type="spellEnd"/>
            <w:r w:rsidRPr="00E001E8">
              <w:rPr>
                <w:rStyle w:val="11"/>
                <w:lang w:val="uk-UA" w:eastAsia="uk-UA"/>
              </w:rPr>
              <w:t xml:space="preserve"> </w:t>
            </w:r>
            <w:proofErr w:type="spellStart"/>
            <w:r w:rsidRPr="00885F01">
              <w:rPr>
                <w:rStyle w:val="11"/>
                <w:lang w:eastAsia="uk-UA"/>
              </w:rPr>
              <w:t>півріччя</w:t>
            </w:r>
            <w:proofErr w:type="spellEnd"/>
          </w:p>
        </w:tc>
        <w:tc>
          <w:tcPr>
            <w:tcW w:w="4299" w:type="dxa"/>
          </w:tcPr>
          <w:p w:rsidR="00D327C0" w:rsidRPr="00E001E8" w:rsidRDefault="00D327C0" w:rsidP="00A5317D">
            <w:pPr>
              <w:jc w:val="both"/>
              <w:rPr>
                <w:lang w:val="uk-UA"/>
              </w:rPr>
            </w:pPr>
            <w:proofErr w:type="spellStart"/>
            <w:r w:rsidRPr="00E001E8">
              <w:rPr>
                <w:lang w:val="uk-UA"/>
              </w:rPr>
              <w:t>Прогожук</w:t>
            </w:r>
            <w:proofErr w:type="spellEnd"/>
            <w:r w:rsidRPr="00E001E8">
              <w:rPr>
                <w:lang w:val="uk-UA"/>
              </w:rPr>
              <w:t xml:space="preserve"> Т.М.</w:t>
            </w:r>
          </w:p>
        </w:tc>
        <w:tc>
          <w:tcPr>
            <w:tcW w:w="1606" w:type="dxa"/>
          </w:tcPr>
          <w:p w:rsidR="00D327C0" w:rsidRPr="00E001E8" w:rsidRDefault="00D327C0" w:rsidP="00A5317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327C0" w:rsidRPr="00E001E8" w:rsidTr="00930D47">
        <w:tc>
          <w:tcPr>
            <w:tcW w:w="636" w:type="dxa"/>
          </w:tcPr>
          <w:p w:rsidR="00D327C0" w:rsidRPr="00E001E8" w:rsidRDefault="00D327C0" w:rsidP="00A5317D">
            <w:pPr>
              <w:jc w:val="center"/>
              <w:rPr>
                <w:lang w:val="uk-UA"/>
              </w:rPr>
            </w:pPr>
            <w:r w:rsidRPr="00E001E8">
              <w:rPr>
                <w:lang w:val="uk-UA"/>
              </w:rPr>
              <w:t>1.7</w:t>
            </w:r>
          </w:p>
        </w:tc>
        <w:tc>
          <w:tcPr>
            <w:tcW w:w="5806" w:type="dxa"/>
          </w:tcPr>
          <w:p w:rsidR="00D327C0" w:rsidRPr="00E001E8" w:rsidRDefault="00D327C0" w:rsidP="00A5317D">
            <w:pPr>
              <w:jc w:val="both"/>
              <w:rPr>
                <w:lang w:val="uk-UA"/>
              </w:rPr>
            </w:pPr>
            <w:proofErr w:type="spellStart"/>
            <w:r w:rsidRPr="00885F01">
              <w:rPr>
                <w:rStyle w:val="11"/>
                <w:lang w:eastAsia="uk-UA"/>
              </w:rPr>
              <w:t>Організувати</w:t>
            </w:r>
            <w:proofErr w:type="spellEnd"/>
            <w:r w:rsidRPr="00885F01">
              <w:rPr>
                <w:rStyle w:val="11"/>
                <w:lang w:eastAsia="uk-UA"/>
              </w:rPr>
              <w:t xml:space="preserve"> роботу по доступу до </w:t>
            </w:r>
            <w:proofErr w:type="spellStart"/>
            <w:r w:rsidRPr="00885F01">
              <w:rPr>
                <w:rStyle w:val="11"/>
                <w:lang w:eastAsia="uk-UA"/>
              </w:rPr>
              <w:t>публічної</w:t>
            </w:r>
            <w:proofErr w:type="spellEnd"/>
            <w:r w:rsidRPr="00885F01">
              <w:rPr>
                <w:rStyle w:val="11"/>
                <w:lang w:eastAsia="uk-UA"/>
              </w:rPr>
              <w:t xml:space="preserve"> </w:t>
            </w:r>
            <w:proofErr w:type="spellStart"/>
            <w:r w:rsidRPr="00885F01">
              <w:rPr>
                <w:rStyle w:val="11"/>
                <w:lang w:eastAsia="uk-UA"/>
              </w:rPr>
              <w:t>інформації</w:t>
            </w:r>
            <w:proofErr w:type="spellEnd"/>
            <w:r w:rsidRPr="00885F01">
              <w:rPr>
                <w:rStyle w:val="11"/>
                <w:lang w:eastAsia="uk-UA"/>
              </w:rPr>
              <w:t xml:space="preserve">, </w:t>
            </w:r>
            <w:proofErr w:type="spellStart"/>
            <w:r w:rsidRPr="00885F01">
              <w:rPr>
                <w:rStyle w:val="11"/>
                <w:lang w:eastAsia="uk-UA"/>
              </w:rPr>
              <w:t>що</w:t>
            </w:r>
            <w:proofErr w:type="spellEnd"/>
            <w:r w:rsidRPr="00885F01">
              <w:rPr>
                <w:rStyle w:val="11"/>
                <w:lang w:eastAsia="uk-UA"/>
              </w:rPr>
              <w:t xml:space="preserve"> </w:t>
            </w:r>
            <w:proofErr w:type="spellStart"/>
            <w:r w:rsidRPr="00885F01">
              <w:rPr>
                <w:rStyle w:val="11"/>
                <w:lang w:eastAsia="uk-UA"/>
              </w:rPr>
              <w:t>знаходиться</w:t>
            </w:r>
            <w:proofErr w:type="spellEnd"/>
            <w:r w:rsidRPr="00885F01">
              <w:rPr>
                <w:rStyle w:val="11"/>
                <w:lang w:eastAsia="uk-UA"/>
              </w:rPr>
              <w:t xml:space="preserve"> у </w:t>
            </w:r>
            <w:proofErr w:type="spellStart"/>
            <w:r w:rsidRPr="00885F01">
              <w:rPr>
                <w:rStyle w:val="11"/>
                <w:lang w:eastAsia="uk-UA"/>
              </w:rPr>
              <w:t>володінні</w:t>
            </w:r>
            <w:proofErr w:type="spellEnd"/>
            <w:r w:rsidRPr="00885F01">
              <w:rPr>
                <w:rStyle w:val="11"/>
                <w:lang w:eastAsia="uk-UA"/>
              </w:rPr>
              <w:t xml:space="preserve"> суду</w:t>
            </w:r>
          </w:p>
        </w:tc>
        <w:tc>
          <w:tcPr>
            <w:tcW w:w="2439" w:type="dxa"/>
          </w:tcPr>
          <w:p w:rsidR="00D327C0" w:rsidRPr="00E001E8" w:rsidRDefault="00D327C0" w:rsidP="00A5317D">
            <w:pPr>
              <w:jc w:val="center"/>
              <w:rPr>
                <w:lang w:val="uk-UA"/>
              </w:rPr>
            </w:pPr>
            <w:r w:rsidRPr="00E001E8">
              <w:rPr>
                <w:lang w:val="uk-UA"/>
              </w:rPr>
              <w:t>протягом півріччя</w:t>
            </w:r>
          </w:p>
        </w:tc>
        <w:tc>
          <w:tcPr>
            <w:tcW w:w="4299" w:type="dxa"/>
          </w:tcPr>
          <w:p w:rsidR="00D327C0" w:rsidRPr="00E001E8" w:rsidRDefault="00D327C0" w:rsidP="00A5317D">
            <w:pPr>
              <w:jc w:val="both"/>
              <w:rPr>
                <w:lang w:val="uk-UA"/>
              </w:rPr>
            </w:pPr>
            <w:proofErr w:type="spellStart"/>
            <w:r w:rsidRPr="00E001E8">
              <w:rPr>
                <w:lang w:val="uk-UA"/>
              </w:rPr>
              <w:t>Прогожук</w:t>
            </w:r>
            <w:proofErr w:type="spellEnd"/>
            <w:r w:rsidRPr="00E001E8">
              <w:rPr>
                <w:lang w:val="uk-UA"/>
              </w:rPr>
              <w:t xml:space="preserve"> Т.М.</w:t>
            </w:r>
          </w:p>
        </w:tc>
        <w:tc>
          <w:tcPr>
            <w:tcW w:w="1606" w:type="dxa"/>
          </w:tcPr>
          <w:p w:rsidR="00D327C0" w:rsidRPr="00E001E8" w:rsidRDefault="00D327C0" w:rsidP="00A5317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327C0" w:rsidRPr="00E001E8" w:rsidTr="00930D47">
        <w:tc>
          <w:tcPr>
            <w:tcW w:w="636" w:type="dxa"/>
          </w:tcPr>
          <w:p w:rsidR="00D327C0" w:rsidRPr="00E001E8" w:rsidRDefault="00D327C0" w:rsidP="00A5317D">
            <w:pPr>
              <w:jc w:val="center"/>
              <w:rPr>
                <w:lang w:val="uk-UA"/>
              </w:rPr>
            </w:pPr>
            <w:r w:rsidRPr="00E001E8">
              <w:rPr>
                <w:lang w:val="uk-UA"/>
              </w:rPr>
              <w:t>1.8</w:t>
            </w:r>
          </w:p>
        </w:tc>
        <w:tc>
          <w:tcPr>
            <w:tcW w:w="5806" w:type="dxa"/>
          </w:tcPr>
          <w:p w:rsidR="00D327C0" w:rsidRPr="00885F01" w:rsidRDefault="00D327C0" w:rsidP="00A5317D">
            <w:r w:rsidRPr="00E001E8">
              <w:rPr>
                <w:lang w:val="uk-UA"/>
              </w:rPr>
              <w:t>Виготовлення документів, необхідних для отримання послуг електронного цифрового підпису ( за  потребою)</w:t>
            </w:r>
          </w:p>
        </w:tc>
        <w:tc>
          <w:tcPr>
            <w:tcW w:w="2439" w:type="dxa"/>
          </w:tcPr>
          <w:p w:rsidR="00D327C0" w:rsidRPr="00885F01" w:rsidRDefault="00D327C0" w:rsidP="00A5317D">
            <w:r w:rsidRPr="00E001E8">
              <w:rPr>
                <w:lang w:val="uk-UA"/>
              </w:rPr>
              <w:t xml:space="preserve">    при потребі</w:t>
            </w:r>
          </w:p>
        </w:tc>
        <w:tc>
          <w:tcPr>
            <w:tcW w:w="4299" w:type="dxa"/>
          </w:tcPr>
          <w:p w:rsidR="00D327C0" w:rsidRPr="00E001E8" w:rsidRDefault="00D327C0" w:rsidP="00A5317D">
            <w:pPr>
              <w:rPr>
                <w:lang w:val="uk-UA"/>
              </w:rPr>
            </w:pPr>
            <w:r>
              <w:rPr>
                <w:lang w:val="uk-UA"/>
              </w:rPr>
              <w:t>Кочура</w:t>
            </w:r>
            <w:r w:rsidRPr="00E001E8">
              <w:rPr>
                <w:lang w:val="uk-UA"/>
              </w:rPr>
              <w:t xml:space="preserve"> І.І</w:t>
            </w:r>
          </w:p>
        </w:tc>
        <w:tc>
          <w:tcPr>
            <w:tcW w:w="1606" w:type="dxa"/>
          </w:tcPr>
          <w:p w:rsidR="00D327C0" w:rsidRPr="00E001E8" w:rsidRDefault="00D327C0" w:rsidP="00A5317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327C0" w:rsidRPr="00E001E8" w:rsidTr="00930D47">
        <w:tc>
          <w:tcPr>
            <w:tcW w:w="636" w:type="dxa"/>
          </w:tcPr>
          <w:p w:rsidR="00D327C0" w:rsidRPr="00E001E8" w:rsidRDefault="00D327C0" w:rsidP="00A5317D">
            <w:pPr>
              <w:jc w:val="center"/>
              <w:rPr>
                <w:lang w:val="uk-UA"/>
              </w:rPr>
            </w:pPr>
            <w:r w:rsidRPr="00E001E8">
              <w:rPr>
                <w:lang w:val="uk-UA"/>
              </w:rPr>
              <w:t>1.9</w:t>
            </w:r>
          </w:p>
        </w:tc>
        <w:tc>
          <w:tcPr>
            <w:tcW w:w="5806" w:type="dxa"/>
          </w:tcPr>
          <w:p w:rsidR="00D327C0" w:rsidRPr="00E001E8" w:rsidRDefault="00D327C0" w:rsidP="00A5317D">
            <w:pPr>
              <w:jc w:val="both"/>
              <w:rPr>
                <w:lang w:val="uk-UA"/>
              </w:rPr>
            </w:pPr>
            <w:proofErr w:type="spellStart"/>
            <w:r w:rsidRPr="00885F01">
              <w:rPr>
                <w:rStyle w:val="11"/>
                <w:lang w:eastAsia="uk-UA"/>
              </w:rPr>
              <w:t>Організувати</w:t>
            </w:r>
            <w:proofErr w:type="spellEnd"/>
            <w:r w:rsidRPr="00885F01">
              <w:rPr>
                <w:rStyle w:val="11"/>
                <w:lang w:eastAsia="uk-UA"/>
              </w:rPr>
              <w:t xml:space="preserve"> роботу по </w:t>
            </w:r>
            <w:proofErr w:type="spellStart"/>
            <w:r w:rsidRPr="00885F01">
              <w:rPr>
                <w:rStyle w:val="11"/>
                <w:lang w:eastAsia="uk-UA"/>
              </w:rPr>
              <w:t>систематизації</w:t>
            </w:r>
            <w:proofErr w:type="spellEnd"/>
            <w:r w:rsidRPr="00885F01">
              <w:rPr>
                <w:rStyle w:val="11"/>
                <w:lang w:eastAsia="uk-UA"/>
              </w:rPr>
              <w:t xml:space="preserve"> та </w:t>
            </w:r>
            <w:proofErr w:type="spellStart"/>
            <w:r w:rsidRPr="00885F01">
              <w:rPr>
                <w:rStyle w:val="11"/>
                <w:lang w:eastAsia="uk-UA"/>
              </w:rPr>
              <w:t>кодифікації</w:t>
            </w:r>
            <w:proofErr w:type="spellEnd"/>
            <w:r w:rsidRPr="00885F01">
              <w:rPr>
                <w:rStyle w:val="11"/>
                <w:lang w:eastAsia="uk-UA"/>
              </w:rPr>
              <w:t xml:space="preserve"> </w:t>
            </w:r>
            <w:proofErr w:type="spellStart"/>
            <w:r w:rsidRPr="00885F01">
              <w:rPr>
                <w:rStyle w:val="11"/>
                <w:lang w:eastAsia="uk-UA"/>
              </w:rPr>
              <w:t>законодавчих</w:t>
            </w:r>
            <w:proofErr w:type="spellEnd"/>
            <w:r w:rsidRPr="00885F01">
              <w:rPr>
                <w:rStyle w:val="11"/>
                <w:lang w:eastAsia="uk-UA"/>
              </w:rPr>
              <w:t xml:space="preserve"> та </w:t>
            </w:r>
            <w:proofErr w:type="spellStart"/>
            <w:r w:rsidRPr="00885F01">
              <w:rPr>
                <w:rStyle w:val="11"/>
                <w:lang w:eastAsia="uk-UA"/>
              </w:rPr>
              <w:t>інших</w:t>
            </w:r>
            <w:proofErr w:type="spellEnd"/>
            <w:r w:rsidRPr="00885F01">
              <w:rPr>
                <w:rStyle w:val="11"/>
                <w:lang w:eastAsia="uk-UA"/>
              </w:rPr>
              <w:t xml:space="preserve"> нормативн</w:t>
            </w:r>
            <w:proofErr w:type="gramStart"/>
            <w:r w:rsidRPr="00885F01">
              <w:rPr>
                <w:rStyle w:val="11"/>
                <w:lang w:eastAsia="uk-UA"/>
              </w:rPr>
              <w:t>о-</w:t>
            </w:r>
            <w:proofErr w:type="gramEnd"/>
            <w:r w:rsidRPr="00885F01">
              <w:rPr>
                <w:rStyle w:val="11"/>
                <w:lang w:eastAsia="uk-UA"/>
              </w:rPr>
              <w:t xml:space="preserve"> </w:t>
            </w:r>
            <w:proofErr w:type="spellStart"/>
            <w:r w:rsidRPr="00885F01">
              <w:rPr>
                <w:rStyle w:val="11"/>
                <w:lang w:eastAsia="uk-UA"/>
              </w:rPr>
              <w:t>правових</w:t>
            </w:r>
            <w:proofErr w:type="spellEnd"/>
            <w:r w:rsidRPr="00885F01">
              <w:rPr>
                <w:rStyle w:val="11"/>
                <w:lang w:eastAsia="uk-UA"/>
              </w:rPr>
              <w:t xml:space="preserve"> </w:t>
            </w:r>
            <w:proofErr w:type="spellStart"/>
            <w:r w:rsidRPr="00885F01">
              <w:rPr>
                <w:rStyle w:val="11"/>
                <w:lang w:eastAsia="uk-UA"/>
              </w:rPr>
              <w:t>актів</w:t>
            </w:r>
            <w:proofErr w:type="spellEnd"/>
            <w:r w:rsidRPr="00885F01">
              <w:rPr>
                <w:rStyle w:val="11"/>
                <w:lang w:eastAsia="uk-UA"/>
              </w:rPr>
              <w:t xml:space="preserve">. </w:t>
            </w:r>
            <w:proofErr w:type="spellStart"/>
            <w:r w:rsidRPr="00885F01">
              <w:rPr>
                <w:rStyle w:val="11"/>
                <w:lang w:eastAsia="uk-UA"/>
              </w:rPr>
              <w:t>Підтримання</w:t>
            </w:r>
            <w:proofErr w:type="spellEnd"/>
            <w:r w:rsidRPr="00E001E8">
              <w:rPr>
                <w:rStyle w:val="11"/>
                <w:lang w:val="uk-UA" w:eastAsia="uk-UA"/>
              </w:rPr>
              <w:t xml:space="preserve"> </w:t>
            </w:r>
            <w:proofErr w:type="spellStart"/>
            <w:r w:rsidRPr="00885F01">
              <w:rPr>
                <w:rStyle w:val="11pt"/>
                <w:lang w:eastAsia="uk-UA"/>
              </w:rPr>
              <w:t>кодексів</w:t>
            </w:r>
            <w:proofErr w:type="spellEnd"/>
            <w:r w:rsidRPr="00885F01">
              <w:rPr>
                <w:rStyle w:val="11pt"/>
                <w:lang w:eastAsia="uk-UA"/>
              </w:rPr>
              <w:t xml:space="preserve"> у контрольному </w:t>
            </w:r>
            <w:proofErr w:type="spellStart"/>
            <w:r w:rsidRPr="00885F01">
              <w:rPr>
                <w:rStyle w:val="11pt"/>
                <w:lang w:eastAsia="uk-UA"/>
              </w:rPr>
              <w:t>стані</w:t>
            </w:r>
            <w:proofErr w:type="spellEnd"/>
            <w:r w:rsidRPr="00885F01">
              <w:rPr>
                <w:rStyle w:val="11pt"/>
                <w:lang w:eastAsia="uk-UA"/>
              </w:rPr>
              <w:t>.</w:t>
            </w:r>
          </w:p>
        </w:tc>
        <w:tc>
          <w:tcPr>
            <w:tcW w:w="2439" w:type="dxa"/>
          </w:tcPr>
          <w:p w:rsidR="00D327C0" w:rsidRPr="00E001E8" w:rsidRDefault="00D327C0" w:rsidP="00A5317D">
            <w:pPr>
              <w:jc w:val="center"/>
              <w:rPr>
                <w:lang w:val="uk-UA"/>
              </w:rPr>
            </w:pPr>
            <w:r w:rsidRPr="00E001E8">
              <w:rPr>
                <w:lang w:val="uk-UA"/>
              </w:rPr>
              <w:t>протягом півріччя</w:t>
            </w:r>
          </w:p>
        </w:tc>
        <w:tc>
          <w:tcPr>
            <w:tcW w:w="4299" w:type="dxa"/>
          </w:tcPr>
          <w:p w:rsidR="00D327C0" w:rsidRPr="00E001E8" w:rsidRDefault="00D327C0" w:rsidP="00A5317D">
            <w:pPr>
              <w:jc w:val="both"/>
              <w:rPr>
                <w:lang w:val="uk-UA"/>
              </w:rPr>
            </w:pPr>
            <w:proofErr w:type="spellStart"/>
            <w:r w:rsidRPr="00E001E8">
              <w:rPr>
                <w:lang w:val="uk-UA"/>
              </w:rPr>
              <w:t>Прогожук</w:t>
            </w:r>
            <w:proofErr w:type="spellEnd"/>
            <w:r w:rsidRPr="00E001E8">
              <w:rPr>
                <w:lang w:val="uk-UA"/>
              </w:rPr>
              <w:t xml:space="preserve"> Т.М.</w:t>
            </w:r>
          </w:p>
          <w:p w:rsidR="00D327C0" w:rsidRPr="00E001E8" w:rsidRDefault="00D327C0" w:rsidP="00A5317D">
            <w:pPr>
              <w:jc w:val="both"/>
              <w:rPr>
                <w:lang w:val="uk-UA"/>
              </w:rPr>
            </w:pPr>
            <w:proofErr w:type="spellStart"/>
            <w:r w:rsidRPr="00E001E8">
              <w:rPr>
                <w:lang w:val="uk-UA"/>
              </w:rPr>
              <w:t>Бардушко</w:t>
            </w:r>
            <w:proofErr w:type="spellEnd"/>
            <w:r w:rsidRPr="00E001E8">
              <w:rPr>
                <w:lang w:val="uk-UA"/>
              </w:rPr>
              <w:t xml:space="preserve"> Л.А.</w:t>
            </w:r>
          </w:p>
          <w:p w:rsidR="00D327C0" w:rsidRPr="00E001E8" w:rsidRDefault="00D327C0" w:rsidP="00A5317D">
            <w:pPr>
              <w:jc w:val="both"/>
              <w:rPr>
                <w:lang w:val="uk-UA"/>
              </w:rPr>
            </w:pPr>
            <w:proofErr w:type="spellStart"/>
            <w:r w:rsidRPr="00E001E8">
              <w:rPr>
                <w:lang w:val="uk-UA"/>
              </w:rPr>
              <w:t>Кобилинський</w:t>
            </w:r>
            <w:proofErr w:type="spellEnd"/>
            <w:r w:rsidRPr="00E001E8">
              <w:rPr>
                <w:lang w:val="uk-UA"/>
              </w:rPr>
              <w:t xml:space="preserve"> В.М.</w:t>
            </w:r>
          </w:p>
          <w:p w:rsidR="00D327C0" w:rsidRPr="00E001E8" w:rsidRDefault="00D327C0" w:rsidP="00D327C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Рак М.Р.</w:t>
            </w:r>
          </w:p>
        </w:tc>
        <w:tc>
          <w:tcPr>
            <w:tcW w:w="1606" w:type="dxa"/>
          </w:tcPr>
          <w:p w:rsidR="00D327C0" w:rsidRPr="00E001E8" w:rsidRDefault="00D327C0" w:rsidP="00A5317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327C0" w:rsidRPr="00E001E8" w:rsidTr="00930D47">
        <w:tc>
          <w:tcPr>
            <w:tcW w:w="636" w:type="dxa"/>
          </w:tcPr>
          <w:p w:rsidR="00D327C0" w:rsidRPr="00E001E8" w:rsidRDefault="00D327C0" w:rsidP="00A5317D">
            <w:pPr>
              <w:jc w:val="center"/>
              <w:rPr>
                <w:lang w:val="uk-UA"/>
              </w:rPr>
            </w:pPr>
            <w:r w:rsidRPr="00E001E8">
              <w:rPr>
                <w:lang w:val="uk-UA"/>
              </w:rPr>
              <w:t>1.10</w:t>
            </w:r>
          </w:p>
        </w:tc>
        <w:tc>
          <w:tcPr>
            <w:tcW w:w="5806" w:type="dxa"/>
          </w:tcPr>
          <w:p w:rsidR="00D327C0" w:rsidRPr="00E001E8" w:rsidRDefault="00D327C0" w:rsidP="00A5317D">
            <w:pPr>
              <w:jc w:val="both"/>
              <w:rPr>
                <w:lang w:val="uk-UA"/>
              </w:rPr>
            </w:pPr>
            <w:r w:rsidRPr="00E001E8">
              <w:rPr>
                <w:lang w:val="uk-UA"/>
              </w:rPr>
              <w:t xml:space="preserve">Здійснювати контроль за організацією роботи щодо повноти внесення інформації до бази даних електронного судового діловодства </w:t>
            </w:r>
            <w:proofErr w:type="spellStart"/>
            <w:r w:rsidRPr="00E001E8">
              <w:rPr>
                <w:lang w:val="uk-UA"/>
              </w:rPr>
              <w:t>КП</w:t>
            </w:r>
            <w:proofErr w:type="spellEnd"/>
            <w:r w:rsidRPr="00E001E8">
              <w:rPr>
                <w:lang w:val="uk-UA"/>
              </w:rPr>
              <w:t xml:space="preserve"> Д-3</w:t>
            </w:r>
          </w:p>
        </w:tc>
        <w:tc>
          <w:tcPr>
            <w:tcW w:w="2439" w:type="dxa"/>
          </w:tcPr>
          <w:p w:rsidR="00D327C0" w:rsidRPr="00E001E8" w:rsidRDefault="00D327C0" w:rsidP="00A5317D">
            <w:pPr>
              <w:jc w:val="center"/>
              <w:rPr>
                <w:lang w:val="uk-UA"/>
              </w:rPr>
            </w:pPr>
            <w:r w:rsidRPr="00E001E8">
              <w:rPr>
                <w:lang w:val="uk-UA"/>
              </w:rPr>
              <w:t>протягом півріччя</w:t>
            </w:r>
          </w:p>
        </w:tc>
        <w:tc>
          <w:tcPr>
            <w:tcW w:w="4299" w:type="dxa"/>
          </w:tcPr>
          <w:p w:rsidR="00D327C0" w:rsidRPr="00E001E8" w:rsidRDefault="00D327C0" w:rsidP="00D327C0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Прогожук</w:t>
            </w:r>
            <w:proofErr w:type="spellEnd"/>
            <w:r>
              <w:rPr>
                <w:lang w:val="uk-UA"/>
              </w:rPr>
              <w:t xml:space="preserve"> Т.М.</w:t>
            </w:r>
          </w:p>
        </w:tc>
        <w:tc>
          <w:tcPr>
            <w:tcW w:w="1606" w:type="dxa"/>
          </w:tcPr>
          <w:p w:rsidR="00D327C0" w:rsidRPr="00E001E8" w:rsidRDefault="00D327C0" w:rsidP="00A5317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327C0" w:rsidRPr="00E001E8" w:rsidTr="00930D47">
        <w:tc>
          <w:tcPr>
            <w:tcW w:w="636" w:type="dxa"/>
          </w:tcPr>
          <w:p w:rsidR="00D327C0" w:rsidRPr="00E001E8" w:rsidRDefault="00D327C0" w:rsidP="00A5317D">
            <w:pPr>
              <w:jc w:val="center"/>
              <w:rPr>
                <w:lang w:val="uk-UA"/>
              </w:rPr>
            </w:pPr>
            <w:r w:rsidRPr="00E001E8">
              <w:rPr>
                <w:lang w:val="uk-UA"/>
              </w:rPr>
              <w:t>1.11</w:t>
            </w:r>
          </w:p>
        </w:tc>
        <w:tc>
          <w:tcPr>
            <w:tcW w:w="5806" w:type="dxa"/>
          </w:tcPr>
          <w:p w:rsidR="00D327C0" w:rsidRPr="00E001E8" w:rsidRDefault="00D327C0" w:rsidP="00A5317D">
            <w:pPr>
              <w:jc w:val="both"/>
              <w:rPr>
                <w:lang w:val="uk-UA"/>
              </w:rPr>
            </w:pPr>
            <w:proofErr w:type="spellStart"/>
            <w:r w:rsidRPr="00885F01">
              <w:rPr>
                <w:rStyle w:val="11pt"/>
                <w:lang w:eastAsia="uk-UA"/>
              </w:rPr>
              <w:t>Організація</w:t>
            </w:r>
            <w:proofErr w:type="spellEnd"/>
            <w:r w:rsidRPr="00885F01">
              <w:rPr>
                <w:rStyle w:val="11pt"/>
                <w:lang w:eastAsia="uk-UA"/>
              </w:rPr>
              <w:t xml:space="preserve"> та </w:t>
            </w:r>
            <w:proofErr w:type="spellStart"/>
            <w:r w:rsidRPr="00885F01">
              <w:rPr>
                <w:rStyle w:val="11pt"/>
                <w:lang w:eastAsia="uk-UA"/>
              </w:rPr>
              <w:t>проведення</w:t>
            </w:r>
            <w:proofErr w:type="spellEnd"/>
            <w:r w:rsidRPr="00885F01">
              <w:rPr>
                <w:rStyle w:val="11pt"/>
                <w:lang w:eastAsia="uk-UA"/>
              </w:rPr>
              <w:t xml:space="preserve"> занять </w:t>
            </w:r>
            <w:proofErr w:type="spellStart"/>
            <w:r w:rsidRPr="00885F01">
              <w:rPr>
                <w:rStyle w:val="11pt"/>
                <w:lang w:eastAsia="uk-UA"/>
              </w:rPr>
              <w:t>з</w:t>
            </w:r>
            <w:proofErr w:type="spellEnd"/>
            <w:r w:rsidRPr="00885F01">
              <w:rPr>
                <w:rStyle w:val="11pt"/>
                <w:lang w:eastAsia="uk-UA"/>
              </w:rPr>
              <w:t xml:space="preserve"> </w:t>
            </w:r>
            <w:proofErr w:type="spellStart"/>
            <w:r w:rsidRPr="00885F01">
              <w:rPr>
                <w:rStyle w:val="11pt"/>
                <w:lang w:eastAsia="uk-UA"/>
              </w:rPr>
              <w:t>охорони</w:t>
            </w:r>
            <w:proofErr w:type="spellEnd"/>
            <w:r w:rsidRPr="00885F01">
              <w:rPr>
                <w:rStyle w:val="11pt"/>
                <w:lang w:eastAsia="uk-UA"/>
              </w:rPr>
              <w:t xml:space="preserve"> </w:t>
            </w:r>
            <w:proofErr w:type="spellStart"/>
            <w:r w:rsidRPr="00885F01">
              <w:rPr>
                <w:rStyle w:val="11pt"/>
                <w:lang w:eastAsia="uk-UA"/>
              </w:rPr>
              <w:t>праці</w:t>
            </w:r>
            <w:proofErr w:type="spellEnd"/>
            <w:r w:rsidRPr="00885F01">
              <w:rPr>
                <w:rStyle w:val="11pt"/>
                <w:lang w:eastAsia="uk-UA"/>
              </w:rPr>
              <w:t xml:space="preserve"> та </w:t>
            </w:r>
            <w:proofErr w:type="spellStart"/>
            <w:r w:rsidRPr="00885F01">
              <w:rPr>
                <w:rStyle w:val="11pt"/>
                <w:lang w:eastAsia="uk-UA"/>
              </w:rPr>
              <w:t>пожежної</w:t>
            </w:r>
            <w:proofErr w:type="spellEnd"/>
            <w:r w:rsidRPr="00885F01">
              <w:rPr>
                <w:rStyle w:val="11pt"/>
                <w:lang w:eastAsia="uk-UA"/>
              </w:rPr>
              <w:t xml:space="preserve"> </w:t>
            </w:r>
            <w:proofErr w:type="spellStart"/>
            <w:r w:rsidRPr="00885F01">
              <w:rPr>
                <w:rStyle w:val="11pt"/>
                <w:lang w:eastAsia="uk-UA"/>
              </w:rPr>
              <w:t>безпеки</w:t>
            </w:r>
            <w:proofErr w:type="spellEnd"/>
            <w:r w:rsidRPr="00885F01">
              <w:rPr>
                <w:rStyle w:val="11pt"/>
                <w:lang w:eastAsia="uk-UA"/>
              </w:rPr>
              <w:t xml:space="preserve"> </w:t>
            </w:r>
            <w:proofErr w:type="spellStart"/>
            <w:r w:rsidRPr="00885F01">
              <w:rPr>
                <w:rStyle w:val="11pt"/>
                <w:lang w:eastAsia="uk-UA"/>
              </w:rPr>
              <w:t>з</w:t>
            </w:r>
            <w:proofErr w:type="spellEnd"/>
            <w:r w:rsidRPr="00885F01">
              <w:rPr>
                <w:rStyle w:val="11pt"/>
                <w:lang w:eastAsia="uk-UA"/>
              </w:rPr>
              <w:t xml:space="preserve"> </w:t>
            </w:r>
            <w:proofErr w:type="spellStart"/>
            <w:r w:rsidRPr="00885F01">
              <w:rPr>
                <w:rStyle w:val="11pt"/>
                <w:lang w:eastAsia="uk-UA"/>
              </w:rPr>
              <w:t>суддями</w:t>
            </w:r>
            <w:proofErr w:type="spellEnd"/>
            <w:r w:rsidRPr="00885F01">
              <w:rPr>
                <w:rStyle w:val="11pt"/>
                <w:lang w:eastAsia="uk-UA"/>
              </w:rPr>
              <w:t xml:space="preserve"> та </w:t>
            </w:r>
            <w:proofErr w:type="spellStart"/>
            <w:r w:rsidRPr="00885F01">
              <w:rPr>
                <w:rStyle w:val="11pt"/>
                <w:lang w:eastAsia="uk-UA"/>
              </w:rPr>
              <w:t>працівниками</w:t>
            </w:r>
            <w:proofErr w:type="spellEnd"/>
            <w:r w:rsidRPr="00885F01">
              <w:rPr>
                <w:rStyle w:val="11pt"/>
                <w:lang w:eastAsia="uk-UA"/>
              </w:rPr>
              <w:t xml:space="preserve"> </w:t>
            </w:r>
            <w:proofErr w:type="spellStart"/>
            <w:r w:rsidRPr="00885F01">
              <w:rPr>
                <w:rStyle w:val="11pt"/>
                <w:lang w:eastAsia="uk-UA"/>
              </w:rPr>
              <w:t>апарату</w:t>
            </w:r>
            <w:proofErr w:type="spellEnd"/>
            <w:r w:rsidRPr="00885F01">
              <w:rPr>
                <w:rStyle w:val="11pt"/>
                <w:lang w:eastAsia="uk-UA"/>
              </w:rPr>
              <w:t xml:space="preserve"> суду. </w:t>
            </w:r>
            <w:proofErr w:type="spellStart"/>
            <w:r w:rsidRPr="00885F01">
              <w:rPr>
                <w:rStyle w:val="11pt"/>
                <w:lang w:eastAsia="uk-UA"/>
              </w:rPr>
              <w:t>Проведення</w:t>
            </w:r>
            <w:proofErr w:type="spellEnd"/>
            <w:r w:rsidRPr="00885F01">
              <w:rPr>
                <w:rStyle w:val="11pt"/>
                <w:lang w:eastAsia="uk-UA"/>
              </w:rPr>
              <w:t xml:space="preserve"> </w:t>
            </w:r>
            <w:proofErr w:type="spellStart"/>
            <w:r w:rsidRPr="00885F01">
              <w:rPr>
                <w:rStyle w:val="11pt"/>
                <w:lang w:eastAsia="uk-UA"/>
              </w:rPr>
              <w:t>повторних</w:t>
            </w:r>
            <w:proofErr w:type="spellEnd"/>
            <w:r w:rsidRPr="00885F01">
              <w:rPr>
                <w:rStyle w:val="11pt"/>
                <w:lang w:eastAsia="uk-UA"/>
              </w:rPr>
              <w:t xml:space="preserve"> </w:t>
            </w:r>
            <w:proofErr w:type="spellStart"/>
            <w:r w:rsidRPr="00885F01">
              <w:rPr>
                <w:rStyle w:val="11pt"/>
                <w:lang w:eastAsia="uk-UA"/>
              </w:rPr>
              <w:t>інстуктажів</w:t>
            </w:r>
            <w:proofErr w:type="spellEnd"/>
            <w:r w:rsidRPr="00885F01">
              <w:rPr>
                <w:rStyle w:val="11pt"/>
                <w:lang w:eastAsia="uk-UA"/>
              </w:rPr>
              <w:t xml:space="preserve"> </w:t>
            </w:r>
            <w:proofErr w:type="spellStart"/>
            <w:r w:rsidRPr="00885F01">
              <w:rPr>
                <w:rStyle w:val="11pt"/>
                <w:lang w:eastAsia="uk-UA"/>
              </w:rPr>
              <w:t>з</w:t>
            </w:r>
            <w:proofErr w:type="spellEnd"/>
            <w:r w:rsidRPr="00885F01">
              <w:rPr>
                <w:rStyle w:val="11pt"/>
                <w:lang w:eastAsia="uk-UA"/>
              </w:rPr>
              <w:t xml:space="preserve"> </w:t>
            </w:r>
            <w:proofErr w:type="spellStart"/>
            <w:r w:rsidRPr="00885F01">
              <w:rPr>
                <w:rStyle w:val="11pt"/>
                <w:lang w:eastAsia="uk-UA"/>
              </w:rPr>
              <w:t>питань</w:t>
            </w:r>
            <w:proofErr w:type="spellEnd"/>
            <w:r w:rsidRPr="00885F01">
              <w:rPr>
                <w:rStyle w:val="11pt"/>
                <w:lang w:eastAsia="uk-UA"/>
              </w:rPr>
              <w:t xml:space="preserve"> </w:t>
            </w:r>
            <w:proofErr w:type="spellStart"/>
            <w:r w:rsidRPr="00885F01">
              <w:rPr>
                <w:rStyle w:val="11pt"/>
                <w:lang w:eastAsia="uk-UA"/>
              </w:rPr>
              <w:t>охорони</w:t>
            </w:r>
            <w:proofErr w:type="spellEnd"/>
            <w:r w:rsidRPr="00885F01">
              <w:rPr>
                <w:rStyle w:val="11pt"/>
                <w:lang w:eastAsia="uk-UA"/>
              </w:rPr>
              <w:t xml:space="preserve"> </w:t>
            </w:r>
            <w:proofErr w:type="spellStart"/>
            <w:r w:rsidRPr="00885F01">
              <w:rPr>
                <w:rStyle w:val="11pt"/>
                <w:lang w:eastAsia="uk-UA"/>
              </w:rPr>
              <w:t>праці</w:t>
            </w:r>
            <w:proofErr w:type="spellEnd"/>
            <w:r w:rsidRPr="00885F01">
              <w:rPr>
                <w:rStyle w:val="11pt"/>
                <w:lang w:eastAsia="uk-UA"/>
              </w:rPr>
              <w:t xml:space="preserve">, </w:t>
            </w:r>
            <w:proofErr w:type="spellStart"/>
            <w:r w:rsidRPr="00885F01">
              <w:rPr>
                <w:rStyle w:val="11pt"/>
                <w:lang w:eastAsia="uk-UA"/>
              </w:rPr>
              <w:t>пожежної</w:t>
            </w:r>
            <w:proofErr w:type="spellEnd"/>
            <w:r w:rsidRPr="00885F01">
              <w:rPr>
                <w:rStyle w:val="11pt"/>
                <w:lang w:eastAsia="uk-UA"/>
              </w:rPr>
              <w:t xml:space="preserve"> </w:t>
            </w:r>
            <w:proofErr w:type="spellStart"/>
            <w:r w:rsidRPr="00885F01">
              <w:rPr>
                <w:rStyle w:val="11pt"/>
                <w:lang w:eastAsia="uk-UA"/>
              </w:rPr>
              <w:t>безпеки</w:t>
            </w:r>
            <w:proofErr w:type="spellEnd"/>
          </w:p>
        </w:tc>
        <w:tc>
          <w:tcPr>
            <w:tcW w:w="2439" w:type="dxa"/>
          </w:tcPr>
          <w:p w:rsidR="00D327C0" w:rsidRPr="00E001E8" w:rsidRDefault="00D327C0" w:rsidP="00A5317D">
            <w:pPr>
              <w:jc w:val="center"/>
              <w:rPr>
                <w:lang w:val="uk-UA"/>
              </w:rPr>
            </w:pPr>
            <w:r w:rsidRPr="00E001E8">
              <w:rPr>
                <w:lang w:val="uk-UA"/>
              </w:rPr>
              <w:t>протягом півріччя</w:t>
            </w:r>
          </w:p>
        </w:tc>
        <w:tc>
          <w:tcPr>
            <w:tcW w:w="4299" w:type="dxa"/>
          </w:tcPr>
          <w:p w:rsidR="00D327C0" w:rsidRPr="00E001E8" w:rsidRDefault="00D327C0" w:rsidP="00A5317D">
            <w:pPr>
              <w:jc w:val="both"/>
              <w:rPr>
                <w:lang w:val="uk-UA"/>
              </w:rPr>
            </w:pPr>
            <w:proofErr w:type="spellStart"/>
            <w:r w:rsidRPr="00E001E8">
              <w:rPr>
                <w:lang w:val="uk-UA"/>
              </w:rPr>
              <w:t>Бовсуновський</w:t>
            </w:r>
            <w:proofErr w:type="spellEnd"/>
            <w:r w:rsidRPr="00E001E8">
              <w:rPr>
                <w:lang w:val="uk-UA"/>
              </w:rPr>
              <w:t xml:space="preserve"> В.О.</w:t>
            </w:r>
          </w:p>
        </w:tc>
        <w:tc>
          <w:tcPr>
            <w:tcW w:w="1606" w:type="dxa"/>
          </w:tcPr>
          <w:p w:rsidR="00D327C0" w:rsidRPr="00E001E8" w:rsidRDefault="00D327C0" w:rsidP="00A5317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327C0" w:rsidRPr="00D327C0" w:rsidTr="00930D47">
        <w:tc>
          <w:tcPr>
            <w:tcW w:w="636" w:type="dxa"/>
          </w:tcPr>
          <w:p w:rsidR="00D327C0" w:rsidRPr="00E001E8" w:rsidRDefault="00D327C0" w:rsidP="00A5317D">
            <w:pPr>
              <w:jc w:val="center"/>
              <w:rPr>
                <w:lang w:val="uk-UA"/>
              </w:rPr>
            </w:pPr>
            <w:r w:rsidRPr="00E001E8">
              <w:rPr>
                <w:lang w:val="uk-UA"/>
              </w:rPr>
              <w:t>1.12</w:t>
            </w:r>
          </w:p>
        </w:tc>
        <w:tc>
          <w:tcPr>
            <w:tcW w:w="5806" w:type="dxa"/>
          </w:tcPr>
          <w:p w:rsidR="00D327C0" w:rsidRPr="00E001E8" w:rsidRDefault="00D327C0" w:rsidP="00A5317D">
            <w:pPr>
              <w:pStyle w:val="a3"/>
              <w:spacing w:line="278" w:lineRule="exact"/>
              <w:jc w:val="left"/>
              <w:rPr>
                <w:bCs/>
                <w:iCs/>
                <w:color w:val="auto"/>
                <w:lang w:val="uk-UA"/>
              </w:rPr>
            </w:pPr>
            <w:r w:rsidRPr="00E001E8">
              <w:rPr>
                <w:bCs/>
                <w:iCs/>
                <w:color w:val="auto"/>
                <w:lang w:val="uk-UA"/>
              </w:rPr>
              <w:t>Надсилати  до ТУ ДСА України в Житомирській області інформацію щодо:</w:t>
            </w:r>
          </w:p>
          <w:p w:rsidR="00D327C0" w:rsidRPr="00E001E8" w:rsidRDefault="00D327C0" w:rsidP="00A5317D">
            <w:pPr>
              <w:pStyle w:val="a3"/>
              <w:spacing w:line="278" w:lineRule="exact"/>
              <w:jc w:val="left"/>
              <w:rPr>
                <w:bCs/>
                <w:iCs/>
                <w:color w:val="auto"/>
                <w:lang w:val="uk-UA"/>
              </w:rPr>
            </w:pPr>
            <w:r w:rsidRPr="00E001E8">
              <w:rPr>
                <w:bCs/>
                <w:iCs/>
                <w:color w:val="auto"/>
                <w:lang w:val="uk-UA"/>
              </w:rPr>
              <w:t xml:space="preserve">- використання системи ВКЗ </w:t>
            </w:r>
            <w:proofErr w:type="spellStart"/>
            <w:r w:rsidRPr="00E001E8">
              <w:rPr>
                <w:bCs/>
                <w:iCs/>
                <w:color w:val="auto"/>
                <w:lang w:val="uk-UA"/>
              </w:rPr>
              <w:t>Лугинським</w:t>
            </w:r>
            <w:proofErr w:type="spellEnd"/>
            <w:r w:rsidRPr="00E001E8">
              <w:rPr>
                <w:bCs/>
                <w:iCs/>
                <w:color w:val="auto"/>
                <w:lang w:val="uk-UA"/>
              </w:rPr>
              <w:t xml:space="preserve"> районним судом;</w:t>
            </w:r>
          </w:p>
          <w:p w:rsidR="00D327C0" w:rsidRPr="00E001E8" w:rsidRDefault="00D327C0" w:rsidP="00A5317D">
            <w:pPr>
              <w:jc w:val="both"/>
              <w:rPr>
                <w:lang w:val="uk-UA"/>
              </w:rPr>
            </w:pPr>
            <w:r w:rsidRPr="00E001E8">
              <w:rPr>
                <w:bCs/>
                <w:iCs/>
                <w:lang w:val="uk-UA"/>
              </w:rPr>
              <w:t xml:space="preserve">- надсилання </w:t>
            </w:r>
            <w:r w:rsidRPr="00E001E8">
              <w:rPr>
                <w:bCs/>
                <w:iCs/>
                <w:lang w:val="en-US"/>
              </w:rPr>
              <w:t>SMS</w:t>
            </w:r>
            <w:r w:rsidRPr="00E001E8">
              <w:rPr>
                <w:bCs/>
                <w:iCs/>
                <w:lang w:val="uk-UA"/>
              </w:rPr>
              <w:t xml:space="preserve"> – повідомлень секретарями с/з </w:t>
            </w:r>
            <w:proofErr w:type="spellStart"/>
            <w:r w:rsidRPr="00E001E8">
              <w:rPr>
                <w:bCs/>
                <w:iCs/>
                <w:lang w:val="uk-UA"/>
              </w:rPr>
              <w:t>Лугинського</w:t>
            </w:r>
            <w:proofErr w:type="spellEnd"/>
            <w:r w:rsidRPr="00E001E8">
              <w:rPr>
                <w:bCs/>
                <w:iCs/>
                <w:lang w:val="uk-UA"/>
              </w:rPr>
              <w:t xml:space="preserve"> районного суду Житомирської області;</w:t>
            </w:r>
          </w:p>
        </w:tc>
        <w:tc>
          <w:tcPr>
            <w:tcW w:w="2439" w:type="dxa"/>
          </w:tcPr>
          <w:p w:rsidR="00D327C0" w:rsidRPr="00E001E8" w:rsidRDefault="00D327C0" w:rsidP="00A5317D">
            <w:pPr>
              <w:jc w:val="center"/>
              <w:rPr>
                <w:lang w:val="uk-UA"/>
              </w:rPr>
            </w:pPr>
            <w:r w:rsidRPr="00E001E8">
              <w:rPr>
                <w:lang w:val="uk-UA"/>
              </w:rPr>
              <w:t>Один раз на місяць до 02 числа за попередній  звітний період</w:t>
            </w:r>
          </w:p>
        </w:tc>
        <w:tc>
          <w:tcPr>
            <w:tcW w:w="4299" w:type="dxa"/>
          </w:tcPr>
          <w:p w:rsidR="00D327C0" w:rsidRPr="00E001E8" w:rsidRDefault="00D327C0" w:rsidP="00A5317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Кочура</w:t>
            </w:r>
            <w:r w:rsidRPr="00E001E8">
              <w:rPr>
                <w:lang w:val="uk-UA"/>
              </w:rPr>
              <w:t xml:space="preserve"> І.І.</w:t>
            </w:r>
          </w:p>
          <w:p w:rsidR="00D327C0" w:rsidRPr="00E001E8" w:rsidRDefault="00D327C0" w:rsidP="00A5317D">
            <w:pPr>
              <w:jc w:val="both"/>
              <w:rPr>
                <w:lang w:val="uk-UA"/>
              </w:rPr>
            </w:pPr>
            <w:proofErr w:type="spellStart"/>
            <w:r w:rsidRPr="00E001E8">
              <w:rPr>
                <w:lang w:val="uk-UA"/>
              </w:rPr>
              <w:t>Гельвейчук</w:t>
            </w:r>
            <w:proofErr w:type="spellEnd"/>
            <w:r w:rsidRPr="00E001E8">
              <w:rPr>
                <w:lang w:val="uk-UA"/>
              </w:rPr>
              <w:t xml:space="preserve"> І.А.</w:t>
            </w:r>
          </w:p>
        </w:tc>
        <w:tc>
          <w:tcPr>
            <w:tcW w:w="1606" w:type="dxa"/>
          </w:tcPr>
          <w:p w:rsidR="00D327C0" w:rsidRPr="00E001E8" w:rsidRDefault="00D327C0" w:rsidP="00A5317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327C0" w:rsidRPr="00E001E8" w:rsidTr="00930D47">
        <w:tc>
          <w:tcPr>
            <w:tcW w:w="636" w:type="dxa"/>
          </w:tcPr>
          <w:p w:rsidR="00D327C0" w:rsidRPr="00E001E8" w:rsidRDefault="00D327C0" w:rsidP="00A5317D">
            <w:pPr>
              <w:jc w:val="center"/>
              <w:rPr>
                <w:lang w:val="uk-UA"/>
              </w:rPr>
            </w:pPr>
            <w:r w:rsidRPr="00E001E8">
              <w:rPr>
                <w:lang w:val="uk-UA"/>
              </w:rPr>
              <w:t>1.13</w:t>
            </w:r>
          </w:p>
        </w:tc>
        <w:tc>
          <w:tcPr>
            <w:tcW w:w="5806" w:type="dxa"/>
          </w:tcPr>
          <w:p w:rsidR="00D327C0" w:rsidRPr="00E001E8" w:rsidRDefault="00D327C0" w:rsidP="00A5317D">
            <w:pPr>
              <w:pStyle w:val="a3"/>
              <w:spacing w:line="278" w:lineRule="exact"/>
              <w:jc w:val="left"/>
              <w:rPr>
                <w:rStyle w:val="11pt"/>
                <w:color w:val="auto"/>
                <w:lang w:val="uk-UA" w:eastAsia="uk-UA"/>
              </w:rPr>
            </w:pPr>
            <w:r w:rsidRPr="00E001E8">
              <w:rPr>
                <w:rStyle w:val="11pt"/>
                <w:color w:val="auto"/>
                <w:lang w:val="uk-UA" w:eastAsia="uk-UA"/>
              </w:rPr>
              <w:t xml:space="preserve">Здійснення судовим розпорядником необхідних дій </w:t>
            </w:r>
            <w:r w:rsidRPr="00E001E8">
              <w:rPr>
                <w:rStyle w:val="11pt"/>
                <w:color w:val="auto"/>
                <w:lang w:val="uk-UA" w:eastAsia="uk-UA"/>
              </w:rPr>
              <w:lastRenderedPageBreak/>
              <w:t xml:space="preserve">щодо підтримання громадського порядку в приміщенні суду та в залах судових засідань; своєчасне забезпечення громадян </w:t>
            </w:r>
            <w:proofErr w:type="spellStart"/>
            <w:r w:rsidRPr="00E001E8">
              <w:rPr>
                <w:rStyle w:val="11pt"/>
                <w:color w:val="auto"/>
                <w:lang w:val="uk-UA" w:eastAsia="uk-UA"/>
              </w:rPr>
              <w:t>довідково</w:t>
            </w:r>
            <w:proofErr w:type="spellEnd"/>
            <w:r w:rsidRPr="00E001E8">
              <w:rPr>
                <w:rStyle w:val="11pt"/>
                <w:color w:val="auto"/>
                <w:lang w:val="uk-UA" w:eastAsia="uk-UA"/>
              </w:rPr>
              <w:t xml:space="preserve"> - наглядовою інформацією про роботу суду.</w:t>
            </w:r>
          </w:p>
        </w:tc>
        <w:tc>
          <w:tcPr>
            <w:tcW w:w="2439" w:type="dxa"/>
          </w:tcPr>
          <w:p w:rsidR="00D327C0" w:rsidRPr="00E001E8" w:rsidRDefault="00D327C0" w:rsidP="00A5317D">
            <w:pPr>
              <w:jc w:val="center"/>
              <w:rPr>
                <w:rStyle w:val="11pt"/>
                <w:lang w:val="uk-UA" w:eastAsia="uk-UA"/>
              </w:rPr>
            </w:pPr>
            <w:r w:rsidRPr="00E001E8">
              <w:rPr>
                <w:bCs/>
                <w:iCs/>
                <w:lang w:val="uk-UA"/>
              </w:rPr>
              <w:lastRenderedPageBreak/>
              <w:t>постійно</w:t>
            </w:r>
          </w:p>
        </w:tc>
        <w:tc>
          <w:tcPr>
            <w:tcW w:w="4299" w:type="dxa"/>
          </w:tcPr>
          <w:p w:rsidR="00D327C0" w:rsidRPr="00E001E8" w:rsidRDefault="00D327C0" w:rsidP="00A5317D">
            <w:pPr>
              <w:jc w:val="both"/>
              <w:rPr>
                <w:bCs/>
                <w:iCs/>
                <w:lang w:val="uk-UA"/>
              </w:rPr>
            </w:pPr>
            <w:proofErr w:type="spellStart"/>
            <w:r w:rsidRPr="00E001E8">
              <w:rPr>
                <w:bCs/>
                <w:iCs/>
                <w:lang w:val="uk-UA"/>
              </w:rPr>
              <w:t>Бовсуновський</w:t>
            </w:r>
            <w:proofErr w:type="spellEnd"/>
            <w:r w:rsidRPr="00E001E8">
              <w:rPr>
                <w:bCs/>
                <w:iCs/>
                <w:lang w:val="uk-UA"/>
              </w:rPr>
              <w:t xml:space="preserve"> В.О.</w:t>
            </w:r>
          </w:p>
        </w:tc>
        <w:tc>
          <w:tcPr>
            <w:tcW w:w="1606" w:type="dxa"/>
          </w:tcPr>
          <w:p w:rsidR="00D327C0" w:rsidRPr="00E001E8" w:rsidRDefault="00D327C0" w:rsidP="00A5317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327C0" w:rsidRPr="00E001E8" w:rsidTr="00930D47">
        <w:tc>
          <w:tcPr>
            <w:tcW w:w="636" w:type="dxa"/>
          </w:tcPr>
          <w:p w:rsidR="00D327C0" w:rsidRPr="00E001E8" w:rsidRDefault="00D327C0" w:rsidP="00A5317D">
            <w:pPr>
              <w:jc w:val="center"/>
              <w:rPr>
                <w:lang w:val="uk-UA"/>
              </w:rPr>
            </w:pPr>
            <w:r w:rsidRPr="00E001E8">
              <w:rPr>
                <w:lang w:val="uk-UA"/>
              </w:rPr>
              <w:lastRenderedPageBreak/>
              <w:t>1.14</w:t>
            </w:r>
          </w:p>
        </w:tc>
        <w:tc>
          <w:tcPr>
            <w:tcW w:w="5806" w:type="dxa"/>
          </w:tcPr>
          <w:p w:rsidR="00D327C0" w:rsidRPr="00E001E8" w:rsidRDefault="00D327C0" w:rsidP="00A5317D">
            <w:pPr>
              <w:pStyle w:val="a3"/>
              <w:spacing w:line="278" w:lineRule="exact"/>
              <w:jc w:val="left"/>
              <w:rPr>
                <w:rStyle w:val="11pt"/>
                <w:color w:val="auto"/>
                <w:lang w:val="uk-UA" w:eastAsia="uk-UA"/>
              </w:rPr>
            </w:pPr>
            <w:r w:rsidRPr="00E001E8">
              <w:rPr>
                <w:color w:val="auto"/>
                <w:lang w:val="uk-UA"/>
              </w:rPr>
              <w:t>Надсилати до Апеляційного суду Житомирської області інформацію щодо застосування окремих норм КПК місцевими загальними судами при розгляді кримінальних проваджень</w:t>
            </w:r>
          </w:p>
        </w:tc>
        <w:tc>
          <w:tcPr>
            <w:tcW w:w="2439" w:type="dxa"/>
          </w:tcPr>
          <w:p w:rsidR="00D327C0" w:rsidRPr="00E001E8" w:rsidRDefault="00D327C0" w:rsidP="00A5317D">
            <w:pPr>
              <w:jc w:val="center"/>
              <w:rPr>
                <w:bCs/>
                <w:iCs/>
                <w:lang w:val="uk-UA"/>
              </w:rPr>
            </w:pPr>
            <w:r w:rsidRPr="00E001E8">
              <w:rPr>
                <w:rStyle w:val="11pt"/>
                <w:lang w:val="uk-UA" w:eastAsia="uk-UA"/>
              </w:rPr>
              <w:t>щомісячно</w:t>
            </w:r>
          </w:p>
        </w:tc>
        <w:tc>
          <w:tcPr>
            <w:tcW w:w="4299" w:type="dxa"/>
          </w:tcPr>
          <w:p w:rsidR="00D327C0" w:rsidRPr="00E001E8" w:rsidRDefault="00D327C0" w:rsidP="00A5317D">
            <w:pPr>
              <w:jc w:val="both"/>
              <w:rPr>
                <w:bCs/>
                <w:iCs/>
                <w:lang w:val="uk-UA"/>
              </w:rPr>
            </w:pPr>
            <w:r w:rsidRPr="00E001E8">
              <w:rPr>
                <w:bCs/>
                <w:iCs/>
                <w:lang w:val="uk-UA"/>
              </w:rPr>
              <w:t>Гордійчук М.В.</w:t>
            </w:r>
          </w:p>
        </w:tc>
        <w:tc>
          <w:tcPr>
            <w:tcW w:w="1606" w:type="dxa"/>
          </w:tcPr>
          <w:p w:rsidR="00D327C0" w:rsidRPr="00E001E8" w:rsidRDefault="00D327C0" w:rsidP="00A5317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327C0" w:rsidRPr="00E001E8" w:rsidTr="00930D47">
        <w:tc>
          <w:tcPr>
            <w:tcW w:w="636" w:type="dxa"/>
          </w:tcPr>
          <w:p w:rsidR="00D327C0" w:rsidRPr="00E001E8" w:rsidRDefault="00D327C0" w:rsidP="00A5317D">
            <w:pPr>
              <w:jc w:val="center"/>
              <w:rPr>
                <w:lang w:val="uk-UA"/>
              </w:rPr>
            </w:pPr>
            <w:r w:rsidRPr="00E001E8">
              <w:rPr>
                <w:lang w:val="uk-UA"/>
              </w:rPr>
              <w:t>1.15</w:t>
            </w:r>
          </w:p>
        </w:tc>
        <w:tc>
          <w:tcPr>
            <w:tcW w:w="5806" w:type="dxa"/>
          </w:tcPr>
          <w:p w:rsidR="00D327C0" w:rsidRPr="00E001E8" w:rsidRDefault="00D327C0" w:rsidP="00D327C0">
            <w:pPr>
              <w:pStyle w:val="a3"/>
              <w:spacing w:line="278" w:lineRule="exact"/>
              <w:jc w:val="left"/>
              <w:rPr>
                <w:color w:val="auto"/>
                <w:lang w:val="uk-UA"/>
              </w:rPr>
            </w:pPr>
            <w:proofErr w:type="spellStart"/>
            <w:r w:rsidRPr="00E001E8">
              <w:rPr>
                <w:rStyle w:val="11pt"/>
                <w:color w:val="auto"/>
                <w:lang w:eastAsia="uk-UA"/>
              </w:rPr>
              <w:t>Розробити</w:t>
            </w:r>
            <w:proofErr w:type="spellEnd"/>
            <w:r w:rsidRPr="00E001E8">
              <w:rPr>
                <w:rStyle w:val="11pt"/>
                <w:color w:val="auto"/>
                <w:lang w:eastAsia="uk-UA"/>
              </w:rPr>
              <w:t xml:space="preserve"> Проект Плану </w:t>
            </w:r>
            <w:proofErr w:type="spellStart"/>
            <w:r w:rsidRPr="00E001E8">
              <w:rPr>
                <w:rStyle w:val="11pt"/>
                <w:color w:val="auto"/>
                <w:lang w:eastAsia="uk-UA"/>
              </w:rPr>
              <w:t>роботи</w:t>
            </w:r>
            <w:proofErr w:type="spellEnd"/>
            <w:r w:rsidRPr="00E001E8">
              <w:rPr>
                <w:rStyle w:val="11pt"/>
                <w:color w:val="auto"/>
                <w:lang w:eastAsia="uk-UA"/>
              </w:rPr>
              <w:t xml:space="preserve"> суду на </w:t>
            </w:r>
            <w:r w:rsidRPr="00E001E8">
              <w:rPr>
                <w:rStyle w:val="11pt"/>
                <w:color w:val="auto"/>
                <w:lang w:val="uk-UA" w:eastAsia="uk-UA"/>
              </w:rPr>
              <w:t xml:space="preserve">друге </w:t>
            </w:r>
            <w:r w:rsidRPr="00E001E8">
              <w:rPr>
                <w:rStyle w:val="11pt"/>
                <w:color w:val="auto"/>
                <w:lang w:eastAsia="uk-UA"/>
              </w:rPr>
              <w:t xml:space="preserve"> </w:t>
            </w:r>
            <w:proofErr w:type="spellStart"/>
            <w:proofErr w:type="gramStart"/>
            <w:r w:rsidRPr="00E001E8">
              <w:rPr>
                <w:rStyle w:val="11pt"/>
                <w:color w:val="auto"/>
                <w:lang w:eastAsia="uk-UA"/>
              </w:rPr>
              <w:t>п</w:t>
            </w:r>
            <w:proofErr w:type="gramEnd"/>
            <w:r w:rsidRPr="00E001E8">
              <w:rPr>
                <w:rStyle w:val="11pt"/>
                <w:color w:val="auto"/>
                <w:lang w:eastAsia="uk-UA"/>
              </w:rPr>
              <w:t>івріччя</w:t>
            </w:r>
            <w:proofErr w:type="spellEnd"/>
            <w:r w:rsidRPr="00E001E8">
              <w:rPr>
                <w:rStyle w:val="11pt"/>
                <w:color w:val="auto"/>
                <w:lang w:eastAsia="uk-UA"/>
              </w:rPr>
              <w:t xml:space="preserve"> 20</w:t>
            </w:r>
            <w:proofErr w:type="spellStart"/>
            <w:r>
              <w:rPr>
                <w:rStyle w:val="11pt"/>
                <w:color w:val="auto"/>
                <w:lang w:val="uk-UA" w:eastAsia="uk-UA"/>
              </w:rPr>
              <w:t>20</w:t>
            </w:r>
            <w:proofErr w:type="spellEnd"/>
            <w:r w:rsidRPr="00E001E8">
              <w:rPr>
                <w:rStyle w:val="11pt"/>
                <w:color w:val="auto"/>
                <w:lang w:eastAsia="uk-UA"/>
              </w:rPr>
              <w:t xml:space="preserve"> року.</w:t>
            </w:r>
          </w:p>
        </w:tc>
        <w:tc>
          <w:tcPr>
            <w:tcW w:w="2439" w:type="dxa"/>
          </w:tcPr>
          <w:p w:rsidR="00D327C0" w:rsidRPr="00E001E8" w:rsidRDefault="00D327C0" w:rsidP="00D327C0">
            <w:pPr>
              <w:jc w:val="center"/>
              <w:rPr>
                <w:rStyle w:val="11pt"/>
                <w:lang w:val="uk-UA" w:eastAsia="uk-UA"/>
              </w:rPr>
            </w:pPr>
            <w:r w:rsidRPr="00E001E8">
              <w:rPr>
                <w:rStyle w:val="11pt"/>
                <w:lang w:val="uk-UA" w:eastAsia="uk-UA"/>
              </w:rPr>
              <w:t>червень 20</w:t>
            </w:r>
            <w:r>
              <w:rPr>
                <w:rStyle w:val="11pt"/>
                <w:lang w:val="uk-UA" w:eastAsia="uk-UA"/>
              </w:rPr>
              <w:t>20</w:t>
            </w:r>
            <w:r w:rsidRPr="00E001E8">
              <w:rPr>
                <w:rStyle w:val="11pt"/>
                <w:lang w:val="uk-UA" w:eastAsia="uk-UA"/>
              </w:rPr>
              <w:t xml:space="preserve"> </w:t>
            </w:r>
            <w:r w:rsidRPr="00885F01">
              <w:rPr>
                <w:rStyle w:val="11pt"/>
                <w:lang w:eastAsia="uk-UA"/>
              </w:rPr>
              <w:t xml:space="preserve"> року</w:t>
            </w:r>
          </w:p>
        </w:tc>
        <w:tc>
          <w:tcPr>
            <w:tcW w:w="4299" w:type="dxa"/>
          </w:tcPr>
          <w:p w:rsidR="00D327C0" w:rsidRPr="00E001E8" w:rsidRDefault="00D327C0" w:rsidP="00A5317D">
            <w:pPr>
              <w:jc w:val="both"/>
              <w:rPr>
                <w:bCs/>
                <w:iCs/>
                <w:lang w:val="uk-UA"/>
              </w:rPr>
            </w:pPr>
            <w:proofErr w:type="spellStart"/>
            <w:r>
              <w:rPr>
                <w:bCs/>
                <w:iCs/>
                <w:lang w:val="uk-UA"/>
              </w:rPr>
              <w:t>Прогожук</w:t>
            </w:r>
            <w:proofErr w:type="spellEnd"/>
            <w:r>
              <w:rPr>
                <w:bCs/>
                <w:iCs/>
                <w:lang w:val="uk-UA"/>
              </w:rPr>
              <w:t xml:space="preserve"> Т.М.</w:t>
            </w:r>
          </w:p>
        </w:tc>
        <w:tc>
          <w:tcPr>
            <w:tcW w:w="1606" w:type="dxa"/>
          </w:tcPr>
          <w:p w:rsidR="00D327C0" w:rsidRPr="00E001E8" w:rsidRDefault="00D327C0" w:rsidP="00A5317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327C0" w:rsidRPr="00E001E8" w:rsidTr="00930D47">
        <w:tc>
          <w:tcPr>
            <w:tcW w:w="636" w:type="dxa"/>
          </w:tcPr>
          <w:p w:rsidR="00D327C0" w:rsidRPr="00E001E8" w:rsidRDefault="00D327C0" w:rsidP="00A5317D">
            <w:pPr>
              <w:jc w:val="center"/>
              <w:rPr>
                <w:lang w:val="uk-UA"/>
              </w:rPr>
            </w:pPr>
            <w:r w:rsidRPr="00E001E8">
              <w:rPr>
                <w:lang w:val="uk-UA"/>
              </w:rPr>
              <w:t>1.16</w:t>
            </w:r>
          </w:p>
        </w:tc>
        <w:tc>
          <w:tcPr>
            <w:tcW w:w="5806" w:type="dxa"/>
          </w:tcPr>
          <w:p w:rsidR="00D327C0" w:rsidRPr="00E001E8" w:rsidRDefault="00D327C0" w:rsidP="00D327C0">
            <w:pPr>
              <w:pStyle w:val="a3"/>
              <w:spacing w:line="278" w:lineRule="exact"/>
              <w:jc w:val="left"/>
              <w:rPr>
                <w:rStyle w:val="11pt"/>
                <w:color w:val="auto"/>
                <w:lang w:val="uk-UA" w:eastAsia="uk-UA"/>
              </w:rPr>
            </w:pPr>
            <w:r w:rsidRPr="00E001E8">
              <w:rPr>
                <w:rStyle w:val="11pt"/>
                <w:color w:val="auto"/>
                <w:lang w:val="uk-UA" w:eastAsia="uk-UA"/>
              </w:rPr>
              <w:t>Узагальнити базові показники ефективності діяльності суду за 1 півріччя 20</w:t>
            </w:r>
            <w:r>
              <w:rPr>
                <w:rStyle w:val="11pt"/>
                <w:color w:val="auto"/>
                <w:lang w:val="uk-UA" w:eastAsia="uk-UA"/>
              </w:rPr>
              <w:t>20</w:t>
            </w:r>
            <w:r w:rsidRPr="00E001E8">
              <w:rPr>
                <w:rStyle w:val="11pt"/>
                <w:color w:val="auto"/>
                <w:lang w:val="uk-UA" w:eastAsia="uk-UA"/>
              </w:rPr>
              <w:t xml:space="preserve"> року  відповідно до рішення Ради суддів загальних судів від та Рішення Ради суддів України від 02.04.2015 року.</w:t>
            </w:r>
          </w:p>
        </w:tc>
        <w:tc>
          <w:tcPr>
            <w:tcW w:w="2439" w:type="dxa"/>
          </w:tcPr>
          <w:p w:rsidR="00D327C0" w:rsidRPr="00E001E8" w:rsidRDefault="00D327C0" w:rsidP="00D327C0">
            <w:pPr>
              <w:jc w:val="center"/>
              <w:rPr>
                <w:rStyle w:val="11pt"/>
                <w:lang w:val="uk-UA" w:eastAsia="uk-UA"/>
              </w:rPr>
            </w:pPr>
            <w:r w:rsidRPr="00E001E8">
              <w:rPr>
                <w:rStyle w:val="11pt"/>
                <w:lang w:val="uk-UA" w:eastAsia="uk-UA"/>
              </w:rPr>
              <w:t>липень 2</w:t>
            </w:r>
            <w:r>
              <w:rPr>
                <w:rStyle w:val="11pt"/>
                <w:lang w:val="uk-UA" w:eastAsia="uk-UA"/>
              </w:rPr>
              <w:t>020</w:t>
            </w:r>
            <w:r w:rsidRPr="00E001E8">
              <w:rPr>
                <w:rStyle w:val="11pt"/>
                <w:lang w:val="uk-UA" w:eastAsia="uk-UA"/>
              </w:rPr>
              <w:t xml:space="preserve"> року</w:t>
            </w:r>
          </w:p>
        </w:tc>
        <w:tc>
          <w:tcPr>
            <w:tcW w:w="4299" w:type="dxa"/>
          </w:tcPr>
          <w:p w:rsidR="00D327C0" w:rsidRPr="00E001E8" w:rsidRDefault="00D327C0" w:rsidP="00D327C0">
            <w:pPr>
              <w:jc w:val="both"/>
              <w:rPr>
                <w:bCs/>
                <w:iCs/>
                <w:lang w:val="uk-UA"/>
              </w:rPr>
            </w:pPr>
            <w:proofErr w:type="spellStart"/>
            <w:r>
              <w:rPr>
                <w:bCs/>
                <w:iCs/>
                <w:lang w:val="uk-UA"/>
              </w:rPr>
              <w:t>Прогожук</w:t>
            </w:r>
            <w:proofErr w:type="spellEnd"/>
            <w:r>
              <w:rPr>
                <w:bCs/>
                <w:iCs/>
                <w:lang w:val="uk-UA"/>
              </w:rPr>
              <w:t xml:space="preserve"> Т.М.</w:t>
            </w:r>
          </w:p>
        </w:tc>
        <w:tc>
          <w:tcPr>
            <w:tcW w:w="1606" w:type="dxa"/>
          </w:tcPr>
          <w:p w:rsidR="00D327C0" w:rsidRPr="00E001E8" w:rsidRDefault="00D327C0" w:rsidP="00A5317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327C0" w:rsidRPr="00E001E8" w:rsidTr="00930D47">
        <w:tc>
          <w:tcPr>
            <w:tcW w:w="636" w:type="dxa"/>
          </w:tcPr>
          <w:p w:rsidR="00D327C0" w:rsidRPr="00E001E8" w:rsidRDefault="00D327C0" w:rsidP="00A5317D">
            <w:pPr>
              <w:jc w:val="center"/>
              <w:rPr>
                <w:lang w:val="uk-UA"/>
              </w:rPr>
            </w:pPr>
            <w:r w:rsidRPr="00E001E8">
              <w:rPr>
                <w:lang w:val="uk-UA"/>
              </w:rPr>
              <w:t>1.17</w:t>
            </w:r>
          </w:p>
        </w:tc>
        <w:tc>
          <w:tcPr>
            <w:tcW w:w="5806" w:type="dxa"/>
          </w:tcPr>
          <w:p w:rsidR="00D327C0" w:rsidRPr="00885F01" w:rsidRDefault="00D327C0" w:rsidP="00A5317D">
            <w:proofErr w:type="spellStart"/>
            <w:r w:rsidRPr="00885F01">
              <w:t>Внесення</w:t>
            </w:r>
            <w:proofErr w:type="spellEnd"/>
            <w:r w:rsidRPr="00885F01">
              <w:t xml:space="preserve">  </w:t>
            </w:r>
            <w:proofErr w:type="spellStart"/>
            <w:proofErr w:type="gramStart"/>
            <w:r w:rsidRPr="00885F01">
              <w:t>р</w:t>
            </w:r>
            <w:proofErr w:type="gramEnd"/>
            <w:r w:rsidRPr="00885F01">
              <w:t>ішень</w:t>
            </w:r>
            <w:proofErr w:type="spellEnd"/>
            <w:r w:rsidRPr="00885F01">
              <w:t xml:space="preserve"> до ЄДРСР</w:t>
            </w:r>
          </w:p>
        </w:tc>
        <w:tc>
          <w:tcPr>
            <w:tcW w:w="2439" w:type="dxa"/>
          </w:tcPr>
          <w:p w:rsidR="00D327C0" w:rsidRPr="00885F01" w:rsidRDefault="00D327C0" w:rsidP="00A5317D">
            <w:pPr>
              <w:jc w:val="center"/>
            </w:pPr>
            <w:r w:rsidRPr="00E001E8">
              <w:rPr>
                <w:lang w:val="uk-UA"/>
              </w:rPr>
              <w:t>п</w:t>
            </w:r>
            <w:proofErr w:type="spellStart"/>
            <w:r w:rsidRPr="00885F01">
              <w:t>остійно</w:t>
            </w:r>
            <w:proofErr w:type="spellEnd"/>
          </w:p>
        </w:tc>
        <w:tc>
          <w:tcPr>
            <w:tcW w:w="4299" w:type="dxa"/>
          </w:tcPr>
          <w:p w:rsidR="00D327C0" w:rsidRPr="00E001E8" w:rsidRDefault="00D327C0" w:rsidP="00A5317D">
            <w:pPr>
              <w:rPr>
                <w:lang w:val="uk-UA"/>
              </w:rPr>
            </w:pPr>
            <w:r w:rsidRPr="00E001E8">
              <w:rPr>
                <w:lang w:val="uk-UA"/>
              </w:rPr>
              <w:t>Судді:</w:t>
            </w:r>
          </w:p>
          <w:p w:rsidR="00D327C0" w:rsidRPr="00E001E8" w:rsidRDefault="00D327C0" w:rsidP="00A5317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</w:t>
            </w:r>
            <w:r w:rsidRPr="00E001E8">
              <w:rPr>
                <w:lang w:val="uk-UA"/>
              </w:rPr>
              <w:t>винченко</w:t>
            </w:r>
            <w:proofErr w:type="spellEnd"/>
            <w:r w:rsidRPr="00E001E8">
              <w:rPr>
                <w:lang w:val="uk-UA"/>
              </w:rPr>
              <w:t xml:space="preserve"> Г.Д.</w:t>
            </w:r>
          </w:p>
          <w:p w:rsidR="00D327C0" w:rsidRPr="00885F01" w:rsidRDefault="00D327C0" w:rsidP="00D327C0">
            <w:r w:rsidRPr="00E001E8">
              <w:rPr>
                <w:lang w:val="uk-UA"/>
              </w:rPr>
              <w:t>Данчук В.В.</w:t>
            </w:r>
          </w:p>
        </w:tc>
        <w:tc>
          <w:tcPr>
            <w:tcW w:w="1606" w:type="dxa"/>
          </w:tcPr>
          <w:p w:rsidR="00D327C0" w:rsidRPr="00E001E8" w:rsidRDefault="00D327C0" w:rsidP="00A5317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327C0" w:rsidRPr="00E001E8" w:rsidTr="00930D47">
        <w:tc>
          <w:tcPr>
            <w:tcW w:w="636" w:type="dxa"/>
          </w:tcPr>
          <w:p w:rsidR="00D327C0" w:rsidRPr="00E001E8" w:rsidRDefault="00D327C0" w:rsidP="00A5317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1.18</w:t>
            </w:r>
          </w:p>
        </w:tc>
        <w:tc>
          <w:tcPr>
            <w:tcW w:w="5806" w:type="dxa"/>
          </w:tcPr>
          <w:p w:rsidR="00D327C0" w:rsidRPr="002869FD" w:rsidRDefault="00D327C0" w:rsidP="00D327C0">
            <w:pPr>
              <w:rPr>
                <w:lang w:val="uk-UA"/>
              </w:rPr>
            </w:pPr>
            <w:r>
              <w:rPr>
                <w:lang w:val="uk-UA"/>
              </w:rPr>
              <w:t>Перереєстрація справ і матеріалів, які залишились не розглянутими на кінець 2019 року в програмі Д-3</w:t>
            </w:r>
          </w:p>
        </w:tc>
        <w:tc>
          <w:tcPr>
            <w:tcW w:w="2439" w:type="dxa"/>
          </w:tcPr>
          <w:p w:rsidR="00D327C0" w:rsidRPr="00E001E8" w:rsidRDefault="00D327C0" w:rsidP="00A5317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січень</w:t>
            </w:r>
          </w:p>
        </w:tc>
        <w:tc>
          <w:tcPr>
            <w:tcW w:w="4299" w:type="dxa"/>
          </w:tcPr>
          <w:p w:rsidR="00D327C0" w:rsidRPr="00E001E8" w:rsidRDefault="00D327C0" w:rsidP="00A5317D">
            <w:pPr>
              <w:rPr>
                <w:lang w:val="uk-UA"/>
              </w:rPr>
            </w:pPr>
            <w:r>
              <w:rPr>
                <w:lang w:val="uk-UA"/>
              </w:rPr>
              <w:t>Канцелярія суду</w:t>
            </w:r>
          </w:p>
        </w:tc>
        <w:tc>
          <w:tcPr>
            <w:tcW w:w="1606" w:type="dxa"/>
          </w:tcPr>
          <w:p w:rsidR="00D327C0" w:rsidRPr="00E001E8" w:rsidRDefault="00D327C0" w:rsidP="00A5317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327C0" w:rsidRPr="00E001E8" w:rsidTr="00A5317D">
        <w:tc>
          <w:tcPr>
            <w:tcW w:w="14786" w:type="dxa"/>
            <w:gridSpan w:val="5"/>
          </w:tcPr>
          <w:p w:rsidR="00D327C0" w:rsidRPr="00E001E8" w:rsidRDefault="00D327C0" w:rsidP="00A5317D">
            <w:pPr>
              <w:jc w:val="center"/>
              <w:rPr>
                <w:sz w:val="28"/>
                <w:szCs w:val="28"/>
                <w:lang w:val="uk-UA"/>
              </w:rPr>
            </w:pPr>
            <w:r w:rsidRPr="00E001E8">
              <w:rPr>
                <w:rStyle w:val="30"/>
                <w:b/>
                <w:sz w:val="28"/>
                <w:szCs w:val="28"/>
                <w:lang w:val="uk-UA"/>
              </w:rPr>
              <w:t>2. Заходи по аналітичній роботі суду</w:t>
            </w:r>
          </w:p>
        </w:tc>
      </w:tr>
      <w:tr w:rsidR="00D327C0" w:rsidRPr="00E001E8" w:rsidTr="00930D47">
        <w:tc>
          <w:tcPr>
            <w:tcW w:w="636" w:type="dxa"/>
          </w:tcPr>
          <w:p w:rsidR="00D327C0" w:rsidRPr="00E001E8" w:rsidRDefault="00D327C0" w:rsidP="00A5317D">
            <w:pPr>
              <w:jc w:val="center"/>
              <w:rPr>
                <w:lang w:val="uk-UA"/>
              </w:rPr>
            </w:pPr>
            <w:r w:rsidRPr="00E001E8">
              <w:rPr>
                <w:lang w:val="uk-UA"/>
              </w:rPr>
              <w:t>2.1</w:t>
            </w:r>
          </w:p>
        </w:tc>
        <w:tc>
          <w:tcPr>
            <w:tcW w:w="5806" w:type="dxa"/>
          </w:tcPr>
          <w:p w:rsidR="00D327C0" w:rsidRPr="00E001E8" w:rsidRDefault="00D327C0" w:rsidP="00D327C0">
            <w:pPr>
              <w:pStyle w:val="a3"/>
              <w:spacing w:line="278" w:lineRule="exact"/>
              <w:jc w:val="left"/>
              <w:rPr>
                <w:rStyle w:val="11pt"/>
                <w:color w:val="auto"/>
                <w:lang w:eastAsia="uk-UA"/>
              </w:rPr>
            </w:pPr>
            <w:r w:rsidRPr="00E001E8">
              <w:rPr>
                <w:color w:val="auto"/>
                <w:lang w:val="uk-UA"/>
              </w:rPr>
              <w:t>Аналіз розгляду судових справ та стан здійснення судочинства за  20</w:t>
            </w:r>
            <w:r>
              <w:rPr>
                <w:color w:val="auto"/>
                <w:lang w:val="uk-UA"/>
              </w:rPr>
              <w:t>19</w:t>
            </w:r>
            <w:r w:rsidRPr="00E001E8">
              <w:rPr>
                <w:color w:val="auto"/>
                <w:lang w:val="uk-UA"/>
              </w:rPr>
              <w:t xml:space="preserve"> рік</w:t>
            </w:r>
          </w:p>
        </w:tc>
        <w:tc>
          <w:tcPr>
            <w:tcW w:w="2439" w:type="dxa"/>
          </w:tcPr>
          <w:p w:rsidR="00D327C0" w:rsidRPr="00E001E8" w:rsidRDefault="00D327C0" w:rsidP="00A5317D">
            <w:pPr>
              <w:pStyle w:val="a3"/>
              <w:spacing w:after="120" w:line="220" w:lineRule="exact"/>
              <w:jc w:val="center"/>
              <w:rPr>
                <w:rStyle w:val="11pt"/>
                <w:color w:val="auto"/>
                <w:lang w:val="uk-UA" w:eastAsia="uk-UA"/>
              </w:rPr>
            </w:pPr>
            <w:r w:rsidRPr="00E001E8">
              <w:rPr>
                <w:rStyle w:val="11pt"/>
                <w:color w:val="auto"/>
                <w:lang w:val="uk-UA" w:eastAsia="uk-UA"/>
              </w:rPr>
              <w:t>січень</w:t>
            </w:r>
          </w:p>
        </w:tc>
        <w:tc>
          <w:tcPr>
            <w:tcW w:w="4299" w:type="dxa"/>
          </w:tcPr>
          <w:p w:rsidR="00D327C0" w:rsidRPr="00E001E8" w:rsidRDefault="00D327C0" w:rsidP="00A5317D">
            <w:pPr>
              <w:jc w:val="both"/>
              <w:rPr>
                <w:bCs/>
                <w:iCs/>
                <w:lang w:val="uk-UA"/>
              </w:rPr>
            </w:pPr>
            <w:proofErr w:type="spellStart"/>
            <w:r>
              <w:rPr>
                <w:bCs/>
                <w:iCs/>
                <w:lang w:val="uk-UA"/>
              </w:rPr>
              <w:t>Бардушко</w:t>
            </w:r>
            <w:proofErr w:type="spellEnd"/>
            <w:r>
              <w:rPr>
                <w:bCs/>
                <w:iCs/>
                <w:lang w:val="uk-UA"/>
              </w:rPr>
              <w:t xml:space="preserve"> Л.А.</w:t>
            </w:r>
          </w:p>
        </w:tc>
        <w:tc>
          <w:tcPr>
            <w:tcW w:w="1606" w:type="dxa"/>
          </w:tcPr>
          <w:p w:rsidR="00D327C0" w:rsidRPr="00E001E8" w:rsidRDefault="00D327C0" w:rsidP="00A5317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327C0" w:rsidRPr="00E001E8" w:rsidTr="00930D47">
        <w:tc>
          <w:tcPr>
            <w:tcW w:w="636" w:type="dxa"/>
          </w:tcPr>
          <w:p w:rsidR="00D327C0" w:rsidRPr="00E001E8" w:rsidRDefault="00D327C0" w:rsidP="00A5317D">
            <w:pPr>
              <w:jc w:val="center"/>
              <w:rPr>
                <w:lang w:val="uk-UA"/>
              </w:rPr>
            </w:pPr>
            <w:r w:rsidRPr="00E001E8">
              <w:rPr>
                <w:lang w:val="uk-UA"/>
              </w:rPr>
              <w:t>2.2</w:t>
            </w:r>
          </w:p>
        </w:tc>
        <w:tc>
          <w:tcPr>
            <w:tcW w:w="5806" w:type="dxa"/>
          </w:tcPr>
          <w:p w:rsidR="00D327C0" w:rsidRPr="00E001E8" w:rsidRDefault="00D327C0" w:rsidP="00D327C0">
            <w:pPr>
              <w:pStyle w:val="a3"/>
              <w:spacing w:line="278" w:lineRule="exact"/>
              <w:jc w:val="left"/>
              <w:rPr>
                <w:color w:val="auto"/>
                <w:lang w:val="uk-UA"/>
              </w:rPr>
            </w:pPr>
            <w:proofErr w:type="spellStart"/>
            <w:r w:rsidRPr="00E001E8">
              <w:rPr>
                <w:rStyle w:val="111"/>
                <w:color w:val="auto"/>
                <w:lang w:eastAsia="uk-UA"/>
              </w:rPr>
              <w:t>Аналіз</w:t>
            </w:r>
            <w:proofErr w:type="spellEnd"/>
            <w:r w:rsidRPr="00E001E8">
              <w:rPr>
                <w:rStyle w:val="111"/>
                <w:color w:val="auto"/>
                <w:lang w:eastAsia="uk-UA"/>
              </w:rPr>
              <w:t xml:space="preserve"> стану </w:t>
            </w:r>
            <w:proofErr w:type="spellStart"/>
            <w:r w:rsidRPr="00E001E8">
              <w:rPr>
                <w:rStyle w:val="111"/>
                <w:color w:val="auto"/>
                <w:lang w:eastAsia="uk-UA"/>
              </w:rPr>
              <w:t>розгляду</w:t>
            </w:r>
            <w:proofErr w:type="spellEnd"/>
            <w:r w:rsidRPr="00E001E8">
              <w:rPr>
                <w:rStyle w:val="111"/>
                <w:color w:val="auto"/>
                <w:lang w:eastAsia="uk-UA"/>
              </w:rPr>
              <w:t xml:space="preserve"> </w:t>
            </w:r>
            <w:proofErr w:type="spellStart"/>
            <w:r w:rsidRPr="00E001E8">
              <w:rPr>
                <w:rStyle w:val="111"/>
                <w:color w:val="auto"/>
                <w:lang w:eastAsia="uk-UA"/>
              </w:rPr>
              <w:t>звернень</w:t>
            </w:r>
            <w:proofErr w:type="spellEnd"/>
            <w:r w:rsidRPr="00E001E8">
              <w:rPr>
                <w:rStyle w:val="111"/>
                <w:color w:val="auto"/>
                <w:lang w:eastAsia="uk-UA"/>
              </w:rPr>
              <w:t xml:space="preserve"> </w:t>
            </w:r>
            <w:proofErr w:type="spellStart"/>
            <w:r w:rsidRPr="00E001E8">
              <w:rPr>
                <w:rStyle w:val="111"/>
                <w:color w:val="auto"/>
                <w:lang w:eastAsia="uk-UA"/>
              </w:rPr>
              <w:t>громадян</w:t>
            </w:r>
            <w:proofErr w:type="spellEnd"/>
            <w:r w:rsidRPr="00E001E8">
              <w:rPr>
                <w:rStyle w:val="111"/>
                <w:color w:val="auto"/>
                <w:lang w:eastAsia="uk-UA"/>
              </w:rPr>
              <w:t xml:space="preserve"> за  20</w:t>
            </w:r>
            <w:r>
              <w:rPr>
                <w:rStyle w:val="111"/>
                <w:color w:val="auto"/>
                <w:lang w:val="uk-UA" w:eastAsia="uk-UA"/>
              </w:rPr>
              <w:t>19</w:t>
            </w:r>
            <w:r w:rsidRPr="00E001E8">
              <w:rPr>
                <w:rStyle w:val="111"/>
                <w:color w:val="auto"/>
                <w:lang w:eastAsia="uk-UA"/>
              </w:rPr>
              <w:t xml:space="preserve"> </w:t>
            </w:r>
            <w:proofErr w:type="spellStart"/>
            <w:proofErr w:type="gramStart"/>
            <w:r w:rsidRPr="00E001E8">
              <w:rPr>
                <w:rStyle w:val="111"/>
                <w:color w:val="auto"/>
                <w:lang w:eastAsia="uk-UA"/>
              </w:rPr>
              <w:t>р</w:t>
            </w:r>
            <w:proofErr w:type="gramEnd"/>
            <w:r w:rsidRPr="00E001E8">
              <w:rPr>
                <w:rStyle w:val="111"/>
                <w:color w:val="auto"/>
                <w:lang w:val="uk-UA" w:eastAsia="uk-UA"/>
              </w:rPr>
              <w:t>ік</w:t>
            </w:r>
            <w:proofErr w:type="spellEnd"/>
          </w:p>
        </w:tc>
        <w:tc>
          <w:tcPr>
            <w:tcW w:w="2439" w:type="dxa"/>
          </w:tcPr>
          <w:p w:rsidR="00D327C0" w:rsidRPr="00E001E8" w:rsidRDefault="00D327C0" w:rsidP="00A5317D">
            <w:pPr>
              <w:pStyle w:val="a3"/>
              <w:spacing w:after="120" w:line="220" w:lineRule="exact"/>
              <w:jc w:val="center"/>
              <w:rPr>
                <w:color w:val="auto"/>
                <w:lang w:val="uk-UA"/>
              </w:rPr>
            </w:pPr>
            <w:r w:rsidRPr="00E001E8">
              <w:rPr>
                <w:color w:val="auto"/>
                <w:lang w:val="uk-UA"/>
              </w:rPr>
              <w:t>січень</w:t>
            </w:r>
          </w:p>
        </w:tc>
        <w:tc>
          <w:tcPr>
            <w:tcW w:w="4299" w:type="dxa"/>
          </w:tcPr>
          <w:p w:rsidR="00D327C0" w:rsidRPr="00E001E8" w:rsidRDefault="00D327C0" w:rsidP="00A5317D">
            <w:pPr>
              <w:jc w:val="both"/>
              <w:rPr>
                <w:bCs/>
                <w:iCs/>
                <w:lang w:val="uk-UA"/>
              </w:rPr>
            </w:pPr>
            <w:proofErr w:type="spellStart"/>
            <w:r w:rsidRPr="00E001E8">
              <w:rPr>
                <w:bCs/>
                <w:iCs/>
                <w:lang w:val="uk-UA"/>
              </w:rPr>
              <w:t>Прогожук</w:t>
            </w:r>
            <w:proofErr w:type="spellEnd"/>
            <w:r w:rsidRPr="00E001E8">
              <w:rPr>
                <w:bCs/>
                <w:iCs/>
                <w:lang w:val="uk-UA"/>
              </w:rPr>
              <w:t xml:space="preserve"> Т.М.</w:t>
            </w:r>
          </w:p>
        </w:tc>
        <w:tc>
          <w:tcPr>
            <w:tcW w:w="1606" w:type="dxa"/>
          </w:tcPr>
          <w:p w:rsidR="00D327C0" w:rsidRPr="00E001E8" w:rsidRDefault="00D327C0" w:rsidP="00A5317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327C0" w:rsidRPr="00E001E8" w:rsidTr="00930D47">
        <w:tc>
          <w:tcPr>
            <w:tcW w:w="636" w:type="dxa"/>
          </w:tcPr>
          <w:p w:rsidR="00D327C0" w:rsidRPr="00E001E8" w:rsidRDefault="00D327C0" w:rsidP="00A5317D">
            <w:pPr>
              <w:jc w:val="center"/>
              <w:rPr>
                <w:lang w:val="uk-UA"/>
              </w:rPr>
            </w:pPr>
            <w:r w:rsidRPr="00E001E8">
              <w:rPr>
                <w:lang w:val="uk-UA"/>
              </w:rPr>
              <w:t>2.3</w:t>
            </w:r>
          </w:p>
        </w:tc>
        <w:tc>
          <w:tcPr>
            <w:tcW w:w="5806" w:type="dxa"/>
          </w:tcPr>
          <w:p w:rsidR="00D327C0" w:rsidRPr="00E001E8" w:rsidRDefault="00D327C0" w:rsidP="00A5317D">
            <w:pPr>
              <w:pStyle w:val="a3"/>
              <w:spacing w:line="278" w:lineRule="exact"/>
              <w:jc w:val="left"/>
              <w:rPr>
                <w:rStyle w:val="111"/>
                <w:color w:val="auto"/>
                <w:lang w:eastAsia="uk-UA"/>
              </w:rPr>
            </w:pPr>
            <w:r w:rsidRPr="00E001E8">
              <w:rPr>
                <w:rStyle w:val="111"/>
                <w:color w:val="auto"/>
                <w:lang w:eastAsia="uk-UA"/>
              </w:rPr>
              <w:t xml:space="preserve">Провести </w:t>
            </w:r>
            <w:proofErr w:type="spellStart"/>
            <w:r w:rsidRPr="00E001E8">
              <w:rPr>
                <w:rStyle w:val="111"/>
                <w:color w:val="auto"/>
                <w:lang w:eastAsia="uk-UA"/>
              </w:rPr>
              <w:t>аналіз</w:t>
            </w:r>
            <w:proofErr w:type="spellEnd"/>
            <w:r w:rsidRPr="00E001E8">
              <w:rPr>
                <w:rStyle w:val="111"/>
                <w:color w:val="auto"/>
                <w:lang w:eastAsia="uk-UA"/>
              </w:rPr>
              <w:t xml:space="preserve"> </w:t>
            </w:r>
            <w:proofErr w:type="spellStart"/>
            <w:r w:rsidRPr="00E001E8">
              <w:rPr>
                <w:rStyle w:val="111"/>
                <w:color w:val="auto"/>
                <w:lang w:eastAsia="uk-UA"/>
              </w:rPr>
              <w:t>розгляду</w:t>
            </w:r>
            <w:proofErr w:type="spellEnd"/>
            <w:r w:rsidRPr="00E001E8">
              <w:rPr>
                <w:rStyle w:val="111"/>
                <w:color w:val="auto"/>
                <w:lang w:eastAsia="uk-UA"/>
              </w:rPr>
              <w:t xml:space="preserve"> судом </w:t>
            </w:r>
            <w:proofErr w:type="spellStart"/>
            <w:proofErr w:type="gramStart"/>
            <w:r w:rsidRPr="00E001E8">
              <w:rPr>
                <w:rStyle w:val="111"/>
                <w:color w:val="auto"/>
                <w:lang w:eastAsia="uk-UA"/>
              </w:rPr>
              <w:t>запит</w:t>
            </w:r>
            <w:proofErr w:type="gramEnd"/>
            <w:r w:rsidRPr="00E001E8">
              <w:rPr>
                <w:rStyle w:val="111"/>
                <w:color w:val="auto"/>
                <w:lang w:eastAsia="uk-UA"/>
              </w:rPr>
              <w:t>ів</w:t>
            </w:r>
            <w:proofErr w:type="spellEnd"/>
            <w:r w:rsidRPr="00E001E8">
              <w:rPr>
                <w:rStyle w:val="111"/>
                <w:color w:val="auto"/>
                <w:lang w:eastAsia="uk-UA"/>
              </w:rPr>
              <w:t xml:space="preserve"> на </w:t>
            </w:r>
            <w:proofErr w:type="spellStart"/>
            <w:r w:rsidRPr="00E001E8">
              <w:rPr>
                <w:rStyle w:val="111"/>
                <w:color w:val="auto"/>
                <w:lang w:eastAsia="uk-UA"/>
              </w:rPr>
              <w:t>публічну</w:t>
            </w:r>
            <w:proofErr w:type="spellEnd"/>
            <w:r w:rsidRPr="00E001E8">
              <w:rPr>
                <w:rStyle w:val="111"/>
                <w:color w:val="auto"/>
                <w:lang w:eastAsia="uk-UA"/>
              </w:rPr>
              <w:t xml:space="preserve"> </w:t>
            </w:r>
            <w:proofErr w:type="spellStart"/>
            <w:r w:rsidRPr="00E001E8">
              <w:rPr>
                <w:rStyle w:val="111"/>
                <w:color w:val="auto"/>
                <w:lang w:eastAsia="uk-UA"/>
              </w:rPr>
              <w:t>інформацію</w:t>
            </w:r>
            <w:proofErr w:type="spellEnd"/>
            <w:r w:rsidRPr="00E001E8">
              <w:rPr>
                <w:rStyle w:val="111"/>
                <w:color w:val="auto"/>
                <w:lang w:eastAsia="uk-UA"/>
              </w:rPr>
              <w:t xml:space="preserve">, </w:t>
            </w:r>
            <w:proofErr w:type="spellStart"/>
            <w:r w:rsidRPr="00E001E8">
              <w:rPr>
                <w:rStyle w:val="111"/>
                <w:color w:val="auto"/>
                <w:lang w:eastAsia="uk-UA"/>
              </w:rPr>
              <w:t>що</w:t>
            </w:r>
            <w:proofErr w:type="spellEnd"/>
            <w:r w:rsidRPr="00E001E8">
              <w:rPr>
                <w:rStyle w:val="111"/>
                <w:color w:val="auto"/>
                <w:lang w:eastAsia="uk-UA"/>
              </w:rPr>
              <w:t xml:space="preserve"> </w:t>
            </w:r>
            <w:proofErr w:type="spellStart"/>
            <w:r w:rsidRPr="00E001E8">
              <w:rPr>
                <w:rStyle w:val="111"/>
                <w:color w:val="auto"/>
                <w:lang w:eastAsia="uk-UA"/>
              </w:rPr>
              <w:t>знаходиться</w:t>
            </w:r>
            <w:proofErr w:type="spellEnd"/>
            <w:r w:rsidRPr="00E001E8">
              <w:rPr>
                <w:rStyle w:val="111"/>
                <w:color w:val="auto"/>
                <w:lang w:eastAsia="uk-UA"/>
              </w:rPr>
              <w:t xml:space="preserve"> у </w:t>
            </w:r>
            <w:proofErr w:type="spellStart"/>
            <w:r w:rsidRPr="00E001E8">
              <w:rPr>
                <w:rStyle w:val="111"/>
                <w:color w:val="auto"/>
                <w:lang w:eastAsia="uk-UA"/>
              </w:rPr>
              <w:t>володінні</w:t>
            </w:r>
            <w:proofErr w:type="spellEnd"/>
            <w:r w:rsidRPr="00E001E8">
              <w:rPr>
                <w:rStyle w:val="111"/>
                <w:color w:val="auto"/>
                <w:lang w:eastAsia="uk-UA"/>
              </w:rPr>
              <w:t xml:space="preserve"> суду.</w:t>
            </w:r>
          </w:p>
        </w:tc>
        <w:tc>
          <w:tcPr>
            <w:tcW w:w="2439" w:type="dxa"/>
          </w:tcPr>
          <w:p w:rsidR="00D327C0" w:rsidRPr="00E001E8" w:rsidRDefault="00D327C0" w:rsidP="00A5317D">
            <w:pPr>
              <w:pStyle w:val="a3"/>
              <w:spacing w:before="60" w:after="0" w:line="278" w:lineRule="exact"/>
              <w:jc w:val="center"/>
              <w:rPr>
                <w:color w:val="auto"/>
              </w:rPr>
            </w:pPr>
            <w:r w:rsidRPr="00E001E8">
              <w:rPr>
                <w:color w:val="auto"/>
                <w:lang w:val="uk-UA"/>
              </w:rPr>
              <w:t>щоквартально</w:t>
            </w:r>
          </w:p>
        </w:tc>
        <w:tc>
          <w:tcPr>
            <w:tcW w:w="4299" w:type="dxa"/>
          </w:tcPr>
          <w:p w:rsidR="00D327C0" w:rsidRPr="00E001E8" w:rsidRDefault="00D327C0" w:rsidP="00A5317D">
            <w:pPr>
              <w:jc w:val="both"/>
              <w:rPr>
                <w:bCs/>
                <w:iCs/>
                <w:lang w:val="uk-UA"/>
              </w:rPr>
            </w:pPr>
            <w:proofErr w:type="spellStart"/>
            <w:r w:rsidRPr="00E001E8">
              <w:rPr>
                <w:bCs/>
                <w:iCs/>
                <w:lang w:val="uk-UA"/>
              </w:rPr>
              <w:t>Прогожук</w:t>
            </w:r>
            <w:proofErr w:type="spellEnd"/>
            <w:r w:rsidRPr="00E001E8">
              <w:rPr>
                <w:bCs/>
                <w:iCs/>
                <w:lang w:val="uk-UA"/>
              </w:rPr>
              <w:t xml:space="preserve"> Т.М.</w:t>
            </w:r>
          </w:p>
        </w:tc>
        <w:tc>
          <w:tcPr>
            <w:tcW w:w="1606" w:type="dxa"/>
          </w:tcPr>
          <w:p w:rsidR="00D327C0" w:rsidRPr="00E001E8" w:rsidRDefault="00D327C0" w:rsidP="00A5317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327C0" w:rsidRPr="00E001E8" w:rsidTr="00930D47">
        <w:tc>
          <w:tcPr>
            <w:tcW w:w="636" w:type="dxa"/>
          </w:tcPr>
          <w:p w:rsidR="00D327C0" w:rsidRPr="00E001E8" w:rsidRDefault="00D327C0" w:rsidP="00A5317D">
            <w:pPr>
              <w:jc w:val="center"/>
              <w:rPr>
                <w:lang w:val="uk-UA"/>
              </w:rPr>
            </w:pPr>
            <w:r w:rsidRPr="00E001E8">
              <w:rPr>
                <w:lang w:val="uk-UA"/>
              </w:rPr>
              <w:lastRenderedPageBreak/>
              <w:t>2.4</w:t>
            </w:r>
          </w:p>
        </w:tc>
        <w:tc>
          <w:tcPr>
            <w:tcW w:w="5806" w:type="dxa"/>
          </w:tcPr>
          <w:p w:rsidR="00D327C0" w:rsidRPr="002869FD" w:rsidRDefault="00D327C0" w:rsidP="00D327C0">
            <w:pPr>
              <w:pStyle w:val="a3"/>
              <w:spacing w:line="278" w:lineRule="exact"/>
              <w:jc w:val="left"/>
              <w:rPr>
                <w:rStyle w:val="111"/>
                <w:color w:val="auto"/>
                <w:lang w:val="uk-UA" w:eastAsia="uk-UA"/>
              </w:rPr>
            </w:pPr>
            <w:r w:rsidRPr="00E001E8">
              <w:rPr>
                <w:color w:val="auto"/>
                <w:lang w:val="uk-UA"/>
              </w:rPr>
              <w:t xml:space="preserve">Проаналізувати  залишок нерозглянутих справ та матеріалів усіх категорій станом на </w:t>
            </w:r>
            <w:r>
              <w:rPr>
                <w:color w:val="auto"/>
                <w:lang w:val="uk-UA"/>
              </w:rPr>
              <w:t>01.01.2020</w:t>
            </w:r>
            <w:r w:rsidRPr="00E001E8">
              <w:rPr>
                <w:color w:val="auto"/>
                <w:lang w:val="uk-UA"/>
              </w:rPr>
              <w:t xml:space="preserve"> року</w:t>
            </w:r>
            <w:r>
              <w:rPr>
                <w:color w:val="auto"/>
                <w:lang w:val="uk-UA"/>
              </w:rPr>
              <w:t>.</w:t>
            </w:r>
          </w:p>
        </w:tc>
        <w:tc>
          <w:tcPr>
            <w:tcW w:w="2439" w:type="dxa"/>
          </w:tcPr>
          <w:p w:rsidR="00D327C0" w:rsidRPr="00E001E8" w:rsidRDefault="00D327C0" w:rsidP="00A5317D">
            <w:pPr>
              <w:pStyle w:val="a3"/>
              <w:spacing w:before="60" w:after="0" w:line="278" w:lineRule="exact"/>
              <w:jc w:val="center"/>
              <w:rPr>
                <w:color w:val="auto"/>
                <w:lang w:val="uk-UA"/>
              </w:rPr>
            </w:pPr>
            <w:r w:rsidRPr="00E001E8">
              <w:rPr>
                <w:color w:val="auto"/>
                <w:lang w:val="uk-UA"/>
              </w:rPr>
              <w:t xml:space="preserve">січень </w:t>
            </w:r>
          </w:p>
        </w:tc>
        <w:tc>
          <w:tcPr>
            <w:tcW w:w="4299" w:type="dxa"/>
          </w:tcPr>
          <w:p w:rsidR="00D327C0" w:rsidRPr="00E001E8" w:rsidRDefault="00D327C0" w:rsidP="00A5317D">
            <w:pPr>
              <w:jc w:val="both"/>
              <w:rPr>
                <w:bCs/>
                <w:iCs/>
                <w:lang w:val="uk-UA"/>
              </w:rPr>
            </w:pPr>
            <w:proofErr w:type="spellStart"/>
            <w:r>
              <w:rPr>
                <w:bCs/>
                <w:iCs/>
                <w:lang w:val="uk-UA"/>
              </w:rPr>
              <w:t>Кобилинський</w:t>
            </w:r>
            <w:proofErr w:type="spellEnd"/>
            <w:r>
              <w:rPr>
                <w:bCs/>
                <w:iCs/>
                <w:lang w:val="uk-UA"/>
              </w:rPr>
              <w:t xml:space="preserve"> В.М.</w:t>
            </w:r>
          </w:p>
        </w:tc>
        <w:tc>
          <w:tcPr>
            <w:tcW w:w="1606" w:type="dxa"/>
          </w:tcPr>
          <w:p w:rsidR="00D327C0" w:rsidRPr="00E001E8" w:rsidRDefault="00D327C0" w:rsidP="00A5317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327C0" w:rsidRPr="00E001E8" w:rsidTr="00930D47">
        <w:tc>
          <w:tcPr>
            <w:tcW w:w="636" w:type="dxa"/>
          </w:tcPr>
          <w:p w:rsidR="00D327C0" w:rsidRPr="00E001E8" w:rsidRDefault="00D327C0" w:rsidP="00A5317D">
            <w:pPr>
              <w:jc w:val="center"/>
              <w:rPr>
                <w:lang w:val="uk-UA"/>
              </w:rPr>
            </w:pPr>
            <w:r w:rsidRPr="00E001E8">
              <w:rPr>
                <w:lang w:val="uk-UA"/>
              </w:rPr>
              <w:t>2.5</w:t>
            </w:r>
          </w:p>
        </w:tc>
        <w:tc>
          <w:tcPr>
            <w:tcW w:w="5806" w:type="dxa"/>
          </w:tcPr>
          <w:p w:rsidR="00D327C0" w:rsidRPr="00E001E8" w:rsidRDefault="00D327C0" w:rsidP="00D327C0">
            <w:pPr>
              <w:pStyle w:val="a3"/>
              <w:spacing w:line="278" w:lineRule="exact"/>
              <w:jc w:val="left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Узагальнення практики судового розгляду справ про корупційні правопорушення за 2019 рік.</w:t>
            </w:r>
          </w:p>
        </w:tc>
        <w:tc>
          <w:tcPr>
            <w:tcW w:w="2439" w:type="dxa"/>
          </w:tcPr>
          <w:p w:rsidR="00D327C0" w:rsidRPr="00E001E8" w:rsidRDefault="00D327C0" w:rsidP="00A5317D">
            <w:pPr>
              <w:pStyle w:val="a3"/>
              <w:spacing w:before="60" w:after="0" w:line="278" w:lineRule="exact"/>
              <w:jc w:val="center"/>
              <w:rPr>
                <w:color w:val="auto"/>
                <w:lang w:val="uk-UA"/>
              </w:rPr>
            </w:pPr>
            <w:r w:rsidRPr="00E001E8">
              <w:rPr>
                <w:color w:val="auto"/>
                <w:lang w:val="uk-UA"/>
              </w:rPr>
              <w:t>лютий</w:t>
            </w:r>
          </w:p>
        </w:tc>
        <w:tc>
          <w:tcPr>
            <w:tcW w:w="4299" w:type="dxa"/>
          </w:tcPr>
          <w:p w:rsidR="00D327C0" w:rsidRPr="00E001E8" w:rsidRDefault="00D327C0" w:rsidP="00D327C0">
            <w:pPr>
              <w:jc w:val="both"/>
              <w:rPr>
                <w:bCs/>
                <w:iCs/>
                <w:lang w:val="uk-UA"/>
              </w:rPr>
            </w:pPr>
            <w:proofErr w:type="spellStart"/>
            <w:r>
              <w:rPr>
                <w:bCs/>
                <w:iCs/>
                <w:lang w:val="uk-UA"/>
              </w:rPr>
              <w:t>Кобилинський</w:t>
            </w:r>
            <w:proofErr w:type="spellEnd"/>
            <w:r>
              <w:rPr>
                <w:bCs/>
                <w:iCs/>
                <w:lang w:val="uk-UA"/>
              </w:rPr>
              <w:t xml:space="preserve"> В.М.</w:t>
            </w:r>
          </w:p>
        </w:tc>
        <w:tc>
          <w:tcPr>
            <w:tcW w:w="1606" w:type="dxa"/>
          </w:tcPr>
          <w:p w:rsidR="00D327C0" w:rsidRPr="00E001E8" w:rsidRDefault="00D327C0" w:rsidP="00A5317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327C0" w:rsidRPr="00E001E8" w:rsidTr="00930D47">
        <w:tc>
          <w:tcPr>
            <w:tcW w:w="636" w:type="dxa"/>
          </w:tcPr>
          <w:p w:rsidR="00D327C0" w:rsidRPr="00E001E8" w:rsidRDefault="00D327C0" w:rsidP="00A5317D">
            <w:pPr>
              <w:jc w:val="center"/>
              <w:rPr>
                <w:lang w:val="uk-UA"/>
              </w:rPr>
            </w:pPr>
            <w:r w:rsidRPr="00E001E8">
              <w:rPr>
                <w:lang w:val="uk-UA"/>
              </w:rPr>
              <w:t>2.6</w:t>
            </w:r>
          </w:p>
        </w:tc>
        <w:tc>
          <w:tcPr>
            <w:tcW w:w="5806" w:type="dxa"/>
          </w:tcPr>
          <w:p w:rsidR="00D327C0" w:rsidRPr="00E001E8" w:rsidRDefault="00D327C0" w:rsidP="00930D47">
            <w:pPr>
              <w:pStyle w:val="a3"/>
              <w:spacing w:line="278" w:lineRule="exact"/>
              <w:jc w:val="left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Узагальнення практики розгляду </w:t>
            </w:r>
            <w:proofErr w:type="spellStart"/>
            <w:r>
              <w:rPr>
                <w:color w:val="auto"/>
                <w:lang w:val="uk-UA"/>
              </w:rPr>
              <w:t>Лугинським</w:t>
            </w:r>
            <w:proofErr w:type="spellEnd"/>
            <w:r>
              <w:rPr>
                <w:color w:val="auto"/>
                <w:lang w:val="uk-UA"/>
              </w:rPr>
              <w:t xml:space="preserve"> районним судом справ про адміністративні правопорушення передбачені ст.. 130 </w:t>
            </w:r>
            <w:proofErr w:type="spellStart"/>
            <w:r>
              <w:rPr>
                <w:color w:val="auto"/>
                <w:lang w:val="uk-UA"/>
              </w:rPr>
              <w:t>КУпАП</w:t>
            </w:r>
            <w:proofErr w:type="spellEnd"/>
            <w:r>
              <w:rPr>
                <w:color w:val="auto"/>
                <w:lang w:val="uk-UA"/>
              </w:rPr>
              <w:t xml:space="preserve"> за 201</w:t>
            </w:r>
            <w:r w:rsidR="00930D47">
              <w:rPr>
                <w:color w:val="auto"/>
                <w:lang w:val="uk-UA"/>
              </w:rPr>
              <w:t>9</w:t>
            </w:r>
            <w:r>
              <w:rPr>
                <w:color w:val="auto"/>
                <w:lang w:val="uk-UA"/>
              </w:rPr>
              <w:t xml:space="preserve"> рік</w:t>
            </w:r>
          </w:p>
        </w:tc>
        <w:tc>
          <w:tcPr>
            <w:tcW w:w="2439" w:type="dxa"/>
          </w:tcPr>
          <w:p w:rsidR="00D327C0" w:rsidRPr="00E001E8" w:rsidRDefault="00D327C0" w:rsidP="00A5317D">
            <w:pPr>
              <w:pStyle w:val="a3"/>
              <w:spacing w:before="60" w:after="0" w:line="278" w:lineRule="exact"/>
              <w:jc w:val="center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лютий</w:t>
            </w:r>
          </w:p>
        </w:tc>
        <w:tc>
          <w:tcPr>
            <w:tcW w:w="4299" w:type="dxa"/>
          </w:tcPr>
          <w:p w:rsidR="00D327C0" w:rsidRPr="00E001E8" w:rsidRDefault="00D327C0" w:rsidP="00A5317D">
            <w:pPr>
              <w:jc w:val="both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Рак М.Р.</w:t>
            </w:r>
          </w:p>
        </w:tc>
        <w:tc>
          <w:tcPr>
            <w:tcW w:w="1606" w:type="dxa"/>
          </w:tcPr>
          <w:p w:rsidR="00D327C0" w:rsidRPr="00E001E8" w:rsidRDefault="00D327C0" w:rsidP="00A5317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327C0" w:rsidRPr="00E001E8" w:rsidTr="00930D47">
        <w:tc>
          <w:tcPr>
            <w:tcW w:w="636" w:type="dxa"/>
          </w:tcPr>
          <w:p w:rsidR="00D327C0" w:rsidRPr="00E001E8" w:rsidRDefault="00D327C0" w:rsidP="00A5317D">
            <w:pPr>
              <w:jc w:val="center"/>
              <w:rPr>
                <w:lang w:val="uk-UA"/>
              </w:rPr>
            </w:pPr>
            <w:r w:rsidRPr="00E001E8">
              <w:rPr>
                <w:lang w:val="uk-UA"/>
              </w:rPr>
              <w:t>2.</w:t>
            </w:r>
            <w:r>
              <w:rPr>
                <w:lang w:val="uk-UA"/>
              </w:rPr>
              <w:t>7</w:t>
            </w:r>
          </w:p>
        </w:tc>
        <w:tc>
          <w:tcPr>
            <w:tcW w:w="5806" w:type="dxa"/>
          </w:tcPr>
          <w:p w:rsidR="00D327C0" w:rsidRPr="00E001E8" w:rsidRDefault="00D327C0" w:rsidP="00930D47">
            <w:pPr>
              <w:pStyle w:val="a3"/>
              <w:spacing w:line="278" w:lineRule="exact"/>
              <w:jc w:val="left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Узагальнення практики розгляду цивільних справ, що виникають із сімейних правовідносин за 201</w:t>
            </w:r>
            <w:r w:rsidR="00930D47">
              <w:rPr>
                <w:color w:val="auto"/>
                <w:lang w:val="uk-UA"/>
              </w:rPr>
              <w:t>9</w:t>
            </w:r>
            <w:r>
              <w:rPr>
                <w:color w:val="auto"/>
                <w:lang w:val="uk-UA"/>
              </w:rPr>
              <w:t xml:space="preserve"> рік</w:t>
            </w:r>
          </w:p>
        </w:tc>
        <w:tc>
          <w:tcPr>
            <w:tcW w:w="2439" w:type="dxa"/>
          </w:tcPr>
          <w:p w:rsidR="00D327C0" w:rsidRPr="00E001E8" w:rsidRDefault="00D327C0" w:rsidP="00A5317D">
            <w:pPr>
              <w:pStyle w:val="a3"/>
              <w:spacing w:before="60" w:after="0" w:line="278" w:lineRule="exact"/>
              <w:jc w:val="center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березень</w:t>
            </w:r>
          </w:p>
        </w:tc>
        <w:tc>
          <w:tcPr>
            <w:tcW w:w="4299" w:type="dxa"/>
          </w:tcPr>
          <w:p w:rsidR="00D327C0" w:rsidRPr="00E001E8" w:rsidRDefault="00D327C0" w:rsidP="00A5317D">
            <w:pPr>
              <w:jc w:val="both"/>
              <w:rPr>
                <w:bCs/>
                <w:iCs/>
                <w:lang w:val="uk-UA"/>
              </w:rPr>
            </w:pPr>
            <w:proofErr w:type="spellStart"/>
            <w:r>
              <w:rPr>
                <w:bCs/>
                <w:iCs/>
                <w:lang w:val="uk-UA"/>
              </w:rPr>
              <w:t>Бардушко</w:t>
            </w:r>
            <w:proofErr w:type="spellEnd"/>
            <w:r>
              <w:rPr>
                <w:bCs/>
                <w:iCs/>
                <w:lang w:val="uk-UA"/>
              </w:rPr>
              <w:t xml:space="preserve"> Л.А.</w:t>
            </w:r>
          </w:p>
        </w:tc>
        <w:tc>
          <w:tcPr>
            <w:tcW w:w="1606" w:type="dxa"/>
          </w:tcPr>
          <w:p w:rsidR="00D327C0" w:rsidRPr="00E001E8" w:rsidRDefault="00D327C0" w:rsidP="00A5317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327C0" w:rsidRPr="00E001E8" w:rsidTr="00930D47">
        <w:tc>
          <w:tcPr>
            <w:tcW w:w="636" w:type="dxa"/>
          </w:tcPr>
          <w:p w:rsidR="00D327C0" w:rsidRPr="00E001E8" w:rsidRDefault="00D327C0" w:rsidP="00A5317D">
            <w:pPr>
              <w:jc w:val="center"/>
              <w:rPr>
                <w:lang w:val="uk-UA"/>
              </w:rPr>
            </w:pPr>
            <w:r w:rsidRPr="00E001E8">
              <w:rPr>
                <w:lang w:val="uk-UA"/>
              </w:rPr>
              <w:t>2.</w:t>
            </w:r>
            <w:r>
              <w:rPr>
                <w:lang w:val="uk-UA"/>
              </w:rPr>
              <w:t>8</w:t>
            </w:r>
          </w:p>
        </w:tc>
        <w:tc>
          <w:tcPr>
            <w:tcW w:w="5806" w:type="dxa"/>
          </w:tcPr>
          <w:p w:rsidR="00D327C0" w:rsidRPr="00E001E8" w:rsidRDefault="00D327C0" w:rsidP="00D327C0">
            <w:pPr>
              <w:rPr>
                <w:lang w:val="uk-UA"/>
              </w:rPr>
            </w:pPr>
            <w:proofErr w:type="spellStart"/>
            <w:r w:rsidRPr="00E001E8">
              <w:rPr>
                <w:shd w:val="clear" w:color="auto" w:fill="FFFFFF"/>
              </w:rPr>
              <w:t>Узагальнення</w:t>
            </w:r>
            <w:proofErr w:type="spellEnd"/>
            <w:r w:rsidRPr="00E001E8">
              <w:rPr>
                <w:shd w:val="clear" w:color="auto" w:fill="FFFFFF"/>
              </w:rPr>
              <w:t xml:space="preserve"> </w:t>
            </w:r>
            <w:proofErr w:type="spellStart"/>
            <w:r w:rsidRPr="00E001E8">
              <w:rPr>
                <w:shd w:val="clear" w:color="auto" w:fill="FFFFFF"/>
              </w:rPr>
              <w:t>судової</w:t>
            </w:r>
            <w:proofErr w:type="spellEnd"/>
            <w:r w:rsidRPr="00E001E8">
              <w:rPr>
                <w:shd w:val="clear" w:color="auto" w:fill="FFFFFF"/>
              </w:rPr>
              <w:t xml:space="preserve"> практики </w:t>
            </w:r>
            <w:proofErr w:type="spellStart"/>
            <w:r w:rsidRPr="00E001E8">
              <w:rPr>
                <w:shd w:val="clear" w:color="auto" w:fill="FFFFFF"/>
              </w:rPr>
              <w:t>розгляду</w:t>
            </w:r>
            <w:proofErr w:type="spellEnd"/>
            <w:r w:rsidRPr="00E001E8">
              <w:rPr>
                <w:shd w:val="clear" w:color="auto" w:fill="FFFFFF"/>
              </w:rPr>
              <w:t xml:space="preserve"> справ про </w:t>
            </w:r>
            <w:proofErr w:type="spellStart"/>
            <w:r w:rsidRPr="00E001E8">
              <w:rPr>
                <w:shd w:val="clear" w:color="auto" w:fill="FFFFFF"/>
              </w:rPr>
              <w:t>адмінправопорушення</w:t>
            </w:r>
            <w:proofErr w:type="spellEnd"/>
            <w:r w:rsidRPr="00E001E8">
              <w:rPr>
                <w:shd w:val="clear" w:color="auto" w:fill="FFFFFF"/>
              </w:rPr>
              <w:t xml:space="preserve"> за 201</w:t>
            </w:r>
            <w:r>
              <w:rPr>
                <w:shd w:val="clear" w:color="auto" w:fill="FFFFFF"/>
                <w:lang w:val="uk-UA"/>
              </w:rPr>
              <w:t>9</w:t>
            </w:r>
            <w:r w:rsidRPr="00E001E8">
              <w:rPr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E001E8">
              <w:rPr>
                <w:shd w:val="clear" w:color="auto" w:fill="FFFFFF"/>
              </w:rPr>
              <w:t>р</w:t>
            </w:r>
            <w:proofErr w:type="gramEnd"/>
            <w:r w:rsidRPr="00E001E8">
              <w:rPr>
                <w:shd w:val="clear" w:color="auto" w:fill="FFFFFF"/>
              </w:rPr>
              <w:t>ік</w:t>
            </w:r>
            <w:proofErr w:type="spellEnd"/>
          </w:p>
        </w:tc>
        <w:tc>
          <w:tcPr>
            <w:tcW w:w="2439" w:type="dxa"/>
          </w:tcPr>
          <w:p w:rsidR="00D327C0" w:rsidRPr="00E001E8" w:rsidRDefault="00D327C0" w:rsidP="00A5317D">
            <w:pPr>
              <w:pStyle w:val="a3"/>
              <w:spacing w:before="60" w:after="0" w:line="278" w:lineRule="exact"/>
              <w:jc w:val="center"/>
              <w:rPr>
                <w:color w:val="auto"/>
                <w:lang w:val="uk-UA"/>
              </w:rPr>
            </w:pPr>
            <w:r w:rsidRPr="00E001E8">
              <w:rPr>
                <w:color w:val="auto"/>
                <w:lang w:val="uk-UA"/>
              </w:rPr>
              <w:t>лютий</w:t>
            </w:r>
          </w:p>
        </w:tc>
        <w:tc>
          <w:tcPr>
            <w:tcW w:w="4299" w:type="dxa"/>
          </w:tcPr>
          <w:p w:rsidR="00D327C0" w:rsidRPr="00E001E8" w:rsidRDefault="00D327C0" w:rsidP="00A5317D">
            <w:pPr>
              <w:jc w:val="both"/>
              <w:rPr>
                <w:bCs/>
                <w:iCs/>
                <w:lang w:val="uk-UA"/>
              </w:rPr>
            </w:pPr>
            <w:r w:rsidRPr="00E001E8">
              <w:rPr>
                <w:bCs/>
                <w:iCs/>
                <w:lang w:val="uk-UA"/>
              </w:rPr>
              <w:t>Мазур Н.В.</w:t>
            </w:r>
          </w:p>
        </w:tc>
        <w:tc>
          <w:tcPr>
            <w:tcW w:w="1606" w:type="dxa"/>
          </w:tcPr>
          <w:p w:rsidR="00D327C0" w:rsidRPr="00E001E8" w:rsidRDefault="00D327C0" w:rsidP="00A5317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327C0" w:rsidRPr="00E001E8" w:rsidTr="00930D47">
        <w:tc>
          <w:tcPr>
            <w:tcW w:w="636" w:type="dxa"/>
          </w:tcPr>
          <w:p w:rsidR="00D327C0" w:rsidRPr="00E001E8" w:rsidRDefault="00D327C0" w:rsidP="00A5317D">
            <w:pPr>
              <w:jc w:val="center"/>
              <w:rPr>
                <w:lang w:val="uk-UA"/>
              </w:rPr>
            </w:pPr>
            <w:r w:rsidRPr="00E001E8">
              <w:rPr>
                <w:lang w:val="uk-UA"/>
              </w:rPr>
              <w:t>2.</w:t>
            </w:r>
            <w:r>
              <w:rPr>
                <w:lang w:val="uk-UA"/>
              </w:rPr>
              <w:t>9</w:t>
            </w:r>
          </w:p>
        </w:tc>
        <w:tc>
          <w:tcPr>
            <w:tcW w:w="5806" w:type="dxa"/>
          </w:tcPr>
          <w:p w:rsidR="00D327C0" w:rsidRPr="00E001E8" w:rsidRDefault="00D327C0" w:rsidP="00A5317D">
            <w:pPr>
              <w:rPr>
                <w:shd w:val="clear" w:color="auto" w:fill="FFFFFF"/>
                <w:lang w:val="uk-UA"/>
              </w:rPr>
            </w:pPr>
            <w:r w:rsidRPr="00E001E8">
              <w:rPr>
                <w:shd w:val="clear" w:color="auto" w:fill="FFFFFF"/>
                <w:lang w:val="uk-UA"/>
              </w:rPr>
              <w:t>Щомісячний аналіз надходження судового збору та звірка його зі статистичними картками.</w:t>
            </w:r>
          </w:p>
        </w:tc>
        <w:tc>
          <w:tcPr>
            <w:tcW w:w="2439" w:type="dxa"/>
          </w:tcPr>
          <w:p w:rsidR="00D327C0" w:rsidRPr="00E001E8" w:rsidRDefault="00D327C0" w:rsidP="00A5317D">
            <w:pPr>
              <w:pStyle w:val="a3"/>
              <w:spacing w:before="60" w:after="0" w:line="278" w:lineRule="exact"/>
              <w:jc w:val="center"/>
              <w:rPr>
                <w:color w:val="auto"/>
                <w:lang w:val="uk-UA"/>
              </w:rPr>
            </w:pPr>
            <w:r w:rsidRPr="00E001E8">
              <w:rPr>
                <w:color w:val="auto"/>
                <w:lang w:val="uk-UA"/>
              </w:rPr>
              <w:t>постійно</w:t>
            </w:r>
          </w:p>
        </w:tc>
        <w:tc>
          <w:tcPr>
            <w:tcW w:w="4299" w:type="dxa"/>
          </w:tcPr>
          <w:p w:rsidR="00D327C0" w:rsidRPr="00E001E8" w:rsidRDefault="00D327C0" w:rsidP="00A5317D">
            <w:pPr>
              <w:jc w:val="both"/>
              <w:rPr>
                <w:bCs/>
                <w:iCs/>
                <w:lang w:val="uk-UA"/>
              </w:rPr>
            </w:pPr>
            <w:proofErr w:type="spellStart"/>
            <w:r w:rsidRPr="00E001E8">
              <w:rPr>
                <w:bCs/>
                <w:iCs/>
                <w:lang w:val="uk-UA"/>
              </w:rPr>
              <w:t>Бовсуновська</w:t>
            </w:r>
            <w:proofErr w:type="spellEnd"/>
            <w:r w:rsidRPr="00E001E8">
              <w:rPr>
                <w:bCs/>
                <w:iCs/>
                <w:lang w:val="uk-UA"/>
              </w:rPr>
              <w:t xml:space="preserve"> С.В.</w:t>
            </w:r>
          </w:p>
          <w:p w:rsidR="00D327C0" w:rsidRPr="00E001E8" w:rsidRDefault="00D327C0" w:rsidP="00A5317D">
            <w:pPr>
              <w:jc w:val="both"/>
              <w:rPr>
                <w:bCs/>
                <w:iCs/>
                <w:lang w:val="uk-UA"/>
              </w:rPr>
            </w:pPr>
            <w:proofErr w:type="spellStart"/>
            <w:r w:rsidRPr="00E001E8">
              <w:rPr>
                <w:bCs/>
                <w:iCs/>
                <w:lang w:val="uk-UA"/>
              </w:rPr>
              <w:t>Васьковська</w:t>
            </w:r>
            <w:proofErr w:type="spellEnd"/>
            <w:r w:rsidRPr="00E001E8">
              <w:rPr>
                <w:bCs/>
                <w:iCs/>
                <w:lang w:val="uk-UA"/>
              </w:rPr>
              <w:t xml:space="preserve"> І.В.</w:t>
            </w:r>
          </w:p>
        </w:tc>
        <w:tc>
          <w:tcPr>
            <w:tcW w:w="1606" w:type="dxa"/>
          </w:tcPr>
          <w:p w:rsidR="00D327C0" w:rsidRPr="00E001E8" w:rsidRDefault="00D327C0" w:rsidP="00A5317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327C0" w:rsidRPr="00E001E8" w:rsidTr="00A5317D">
        <w:tc>
          <w:tcPr>
            <w:tcW w:w="14786" w:type="dxa"/>
            <w:gridSpan w:val="5"/>
          </w:tcPr>
          <w:p w:rsidR="00D327C0" w:rsidRPr="00E001E8" w:rsidRDefault="00D327C0" w:rsidP="00A5317D">
            <w:pPr>
              <w:jc w:val="center"/>
              <w:rPr>
                <w:sz w:val="28"/>
                <w:szCs w:val="28"/>
                <w:lang w:val="uk-UA"/>
              </w:rPr>
            </w:pPr>
            <w:r w:rsidRPr="00E001E8">
              <w:rPr>
                <w:b/>
                <w:sz w:val="28"/>
                <w:szCs w:val="28"/>
                <w:lang w:val="uk-UA"/>
              </w:rPr>
              <w:t xml:space="preserve">3. </w:t>
            </w:r>
            <w:r w:rsidRPr="00E001E8">
              <w:rPr>
                <w:b/>
                <w:sz w:val="28"/>
                <w:szCs w:val="28"/>
              </w:rPr>
              <w:t xml:space="preserve">Заходи по </w:t>
            </w:r>
            <w:proofErr w:type="spellStart"/>
            <w:r w:rsidRPr="00E001E8">
              <w:rPr>
                <w:b/>
                <w:sz w:val="28"/>
                <w:szCs w:val="28"/>
              </w:rPr>
              <w:t>фінансовому</w:t>
            </w:r>
            <w:proofErr w:type="spellEnd"/>
            <w:r w:rsidRPr="00E001E8">
              <w:rPr>
                <w:b/>
                <w:sz w:val="28"/>
                <w:szCs w:val="28"/>
              </w:rPr>
              <w:t xml:space="preserve"> та </w:t>
            </w:r>
            <w:proofErr w:type="spellStart"/>
            <w:proofErr w:type="gramStart"/>
            <w:r w:rsidRPr="00E001E8">
              <w:rPr>
                <w:b/>
                <w:sz w:val="28"/>
                <w:szCs w:val="28"/>
              </w:rPr>
              <w:t>матер</w:t>
            </w:r>
            <w:proofErr w:type="gramEnd"/>
            <w:r w:rsidRPr="00E001E8">
              <w:rPr>
                <w:b/>
                <w:sz w:val="28"/>
                <w:szCs w:val="28"/>
              </w:rPr>
              <w:t>іально</w:t>
            </w:r>
            <w:proofErr w:type="spellEnd"/>
            <w:r w:rsidRPr="00E001E8">
              <w:rPr>
                <w:b/>
                <w:sz w:val="28"/>
                <w:szCs w:val="28"/>
              </w:rPr>
              <w:t xml:space="preserve"> — </w:t>
            </w:r>
            <w:proofErr w:type="spellStart"/>
            <w:r w:rsidRPr="00E001E8">
              <w:rPr>
                <w:b/>
                <w:sz w:val="28"/>
                <w:szCs w:val="28"/>
              </w:rPr>
              <w:t>технічному</w:t>
            </w:r>
            <w:proofErr w:type="spellEnd"/>
            <w:r w:rsidRPr="00E001E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001E8">
              <w:rPr>
                <w:b/>
                <w:sz w:val="28"/>
                <w:szCs w:val="28"/>
              </w:rPr>
              <w:t>забезпеченню</w:t>
            </w:r>
            <w:proofErr w:type="spellEnd"/>
          </w:p>
        </w:tc>
      </w:tr>
      <w:tr w:rsidR="00D327C0" w:rsidRPr="00E001E8" w:rsidTr="00930D47">
        <w:tc>
          <w:tcPr>
            <w:tcW w:w="636" w:type="dxa"/>
          </w:tcPr>
          <w:p w:rsidR="00D327C0" w:rsidRPr="00E001E8" w:rsidRDefault="00D327C0" w:rsidP="00A5317D">
            <w:pPr>
              <w:jc w:val="center"/>
              <w:rPr>
                <w:lang w:val="uk-UA"/>
              </w:rPr>
            </w:pPr>
            <w:r w:rsidRPr="00E001E8">
              <w:rPr>
                <w:lang w:val="uk-UA"/>
              </w:rPr>
              <w:t>3.1</w:t>
            </w:r>
          </w:p>
        </w:tc>
        <w:tc>
          <w:tcPr>
            <w:tcW w:w="5806" w:type="dxa"/>
          </w:tcPr>
          <w:p w:rsidR="00D327C0" w:rsidRPr="00E001E8" w:rsidRDefault="00D327C0" w:rsidP="00A5317D">
            <w:pPr>
              <w:pStyle w:val="a3"/>
              <w:spacing w:line="278" w:lineRule="exact"/>
              <w:jc w:val="left"/>
              <w:rPr>
                <w:color w:val="auto"/>
                <w:lang w:val="uk-UA"/>
              </w:rPr>
            </w:pPr>
            <w:proofErr w:type="spellStart"/>
            <w:r w:rsidRPr="00E001E8">
              <w:rPr>
                <w:rStyle w:val="112"/>
                <w:color w:val="auto"/>
                <w:lang w:eastAsia="uk-UA"/>
              </w:rPr>
              <w:t>Забезпечувати</w:t>
            </w:r>
            <w:proofErr w:type="spellEnd"/>
            <w:r w:rsidRPr="00E001E8">
              <w:rPr>
                <w:rStyle w:val="112"/>
                <w:color w:val="auto"/>
                <w:lang w:eastAsia="uk-UA"/>
              </w:rPr>
              <w:t xml:space="preserve"> та </w:t>
            </w:r>
            <w:proofErr w:type="spellStart"/>
            <w:r w:rsidRPr="00E001E8">
              <w:rPr>
                <w:rStyle w:val="112"/>
                <w:color w:val="auto"/>
                <w:lang w:eastAsia="uk-UA"/>
              </w:rPr>
              <w:t>надавати</w:t>
            </w:r>
            <w:proofErr w:type="spellEnd"/>
            <w:r w:rsidRPr="00E001E8">
              <w:rPr>
                <w:rStyle w:val="112"/>
                <w:color w:val="auto"/>
                <w:lang w:eastAsia="uk-UA"/>
              </w:rPr>
              <w:t xml:space="preserve"> </w:t>
            </w:r>
            <w:proofErr w:type="gramStart"/>
            <w:r w:rsidRPr="00E001E8">
              <w:rPr>
                <w:rStyle w:val="112"/>
                <w:color w:val="auto"/>
                <w:lang w:eastAsia="uk-UA"/>
              </w:rPr>
              <w:t>до</w:t>
            </w:r>
            <w:proofErr w:type="gramEnd"/>
            <w:r w:rsidRPr="00E001E8">
              <w:rPr>
                <w:rStyle w:val="112"/>
                <w:color w:val="auto"/>
                <w:lang w:eastAsia="uk-UA"/>
              </w:rPr>
              <w:t xml:space="preserve"> ТУ ДСА </w:t>
            </w:r>
            <w:r w:rsidRPr="00E001E8">
              <w:rPr>
                <w:rStyle w:val="112"/>
                <w:color w:val="auto"/>
                <w:lang w:val="uk-UA" w:eastAsia="uk-UA"/>
              </w:rPr>
              <w:t xml:space="preserve">України </w:t>
            </w:r>
            <w:r w:rsidRPr="00E001E8">
              <w:rPr>
                <w:rStyle w:val="112"/>
                <w:color w:val="auto"/>
                <w:lang w:eastAsia="uk-UA"/>
              </w:rPr>
              <w:t xml:space="preserve">в </w:t>
            </w:r>
            <w:proofErr w:type="spellStart"/>
            <w:r w:rsidRPr="00E001E8">
              <w:rPr>
                <w:rStyle w:val="112"/>
                <w:color w:val="auto"/>
                <w:lang w:eastAsia="uk-UA"/>
              </w:rPr>
              <w:t>Житомирській</w:t>
            </w:r>
            <w:proofErr w:type="spellEnd"/>
            <w:r w:rsidRPr="00E001E8">
              <w:rPr>
                <w:rStyle w:val="112"/>
                <w:color w:val="auto"/>
                <w:lang w:eastAsia="uk-UA"/>
              </w:rPr>
              <w:t xml:space="preserve"> </w:t>
            </w:r>
            <w:proofErr w:type="spellStart"/>
            <w:r w:rsidRPr="00E001E8">
              <w:rPr>
                <w:rStyle w:val="112"/>
                <w:color w:val="auto"/>
                <w:lang w:eastAsia="uk-UA"/>
              </w:rPr>
              <w:t>області</w:t>
            </w:r>
            <w:proofErr w:type="spellEnd"/>
            <w:r w:rsidRPr="00E001E8">
              <w:rPr>
                <w:rStyle w:val="112"/>
                <w:color w:val="auto"/>
                <w:lang w:eastAsia="uk-UA"/>
              </w:rPr>
              <w:t xml:space="preserve"> потребу на </w:t>
            </w:r>
            <w:proofErr w:type="spellStart"/>
            <w:r w:rsidRPr="00E001E8">
              <w:rPr>
                <w:rStyle w:val="112"/>
                <w:color w:val="auto"/>
                <w:lang w:eastAsia="uk-UA"/>
              </w:rPr>
              <w:t>товари</w:t>
            </w:r>
            <w:proofErr w:type="spellEnd"/>
            <w:r w:rsidRPr="00E001E8">
              <w:rPr>
                <w:rStyle w:val="112"/>
                <w:color w:val="auto"/>
                <w:lang w:eastAsia="uk-UA"/>
              </w:rPr>
              <w:t xml:space="preserve"> та </w:t>
            </w:r>
            <w:proofErr w:type="spellStart"/>
            <w:r w:rsidRPr="00E001E8">
              <w:rPr>
                <w:rStyle w:val="112"/>
                <w:color w:val="auto"/>
                <w:lang w:eastAsia="uk-UA"/>
              </w:rPr>
              <w:t>оргтехніку</w:t>
            </w:r>
            <w:proofErr w:type="spellEnd"/>
            <w:r w:rsidRPr="00E001E8">
              <w:rPr>
                <w:rStyle w:val="112"/>
                <w:color w:val="auto"/>
                <w:lang w:eastAsia="uk-UA"/>
              </w:rPr>
              <w:t xml:space="preserve"> для суду.</w:t>
            </w:r>
          </w:p>
        </w:tc>
        <w:tc>
          <w:tcPr>
            <w:tcW w:w="2439" w:type="dxa"/>
          </w:tcPr>
          <w:p w:rsidR="00D327C0" w:rsidRPr="00E001E8" w:rsidRDefault="00D327C0" w:rsidP="00A5317D">
            <w:pPr>
              <w:pStyle w:val="a3"/>
              <w:spacing w:after="60" w:line="230" w:lineRule="exact"/>
              <w:jc w:val="center"/>
              <w:rPr>
                <w:color w:val="auto"/>
              </w:rPr>
            </w:pPr>
            <w:proofErr w:type="spellStart"/>
            <w:r w:rsidRPr="00E001E8">
              <w:rPr>
                <w:rStyle w:val="112"/>
                <w:color w:val="auto"/>
                <w:lang w:eastAsia="uk-UA"/>
              </w:rPr>
              <w:t>протягом</w:t>
            </w:r>
            <w:proofErr w:type="spellEnd"/>
          </w:p>
          <w:p w:rsidR="00D327C0" w:rsidRPr="00E001E8" w:rsidRDefault="00D327C0" w:rsidP="00A5317D">
            <w:pPr>
              <w:pStyle w:val="a3"/>
              <w:spacing w:before="60" w:after="0" w:line="278" w:lineRule="exact"/>
              <w:jc w:val="center"/>
              <w:rPr>
                <w:color w:val="auto"/>
                <w:lang w:val="uk-UA"/>
              </w:rPr>
            </w:pPr>
            <w:proofErr w:type="spellStart"/>
            <w:proofErr w:type="gramStart"/>
            <w:r w:rsidRPr="00E001E8">
              <w:rPr>
                <w:rStyle w:val="112"/>
                <w:color w:val="auto"/>
                <w:lang w:eastAsia="uk-UA"/>
              </w:rPr>
              <w:t>п</w:t>
            </w:r>
            <w:proofErr w:type="gramEnd"/>
            <w:r w:rsidRPr="00E001E8">
              <w:rPr>
                <w:rStyle w:val="112"/>
                <w:color w:val="auto"/>
                <w:lang w:eastAsia="uk-UA"/>
              </w:rPr>
              <w:t>івріччя</w:t>
            </w:r>
            <w:proofErr w:type="spellEnd"/>
          </w:p>
        </w:tc>
        <w:tc>
          <w:tcPr>
            <w:tcW w:w="4299" w:type="dxa"/>
          </w:tcPr>
          <w:p w:rsidR="00D327C0" w:rsidRPr="00E001E8" w:rsidRDefault="00930D47" w:rsidP="00930D47">
            <w:pPr>
              <w:jc w:val="both"/>
              <w:rPr>
                <w:bCs/>
                <w:iCs/>
                <w:lang w:val="uk-UA"/>
              </w:rPr>
            </w:pPr>
            <w:proofErr w:type="spellStart"/>
            <w:r>
              <w:rPr>
                <w:bCs/>
                <w:iCs/>
                <w:lang w:val="uk-UA"/>
              </w:rPr>
              <w:t>Прогожук</w:t>
            </w:r>
            <w:proofErr w:type="spellEnd"/>
            <w:r>
              <w:rPr>
                <w:bCs/>
                <w:iCs/>
                <w:lang w:val="uk-UA"/>
              </w:rPr>
              <w:t xml:space="preserve"> Т.М.</w:t>
            </w:r>
          </w:p>
        </w:tc>
        <w:tc>
          <w:tcPr>
            <w:tcW w:w="1606" w:type="dxa"/>
          </w:tcPr>
          <w:p w:rsidR="00D327C0" w:rsidRPr="00E001E8" w:rsidRDefault="00D327C0" w:rsidP="00A5317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327C0" w:rsidRPr="00E001E8" w:rsidTr="00930D47">
        <w:tc>
          <w:tcPr>
            <w:tcW w:w="636" w:type="dxa"/>
          </w:tcPr>
          <w:p w:rsidR="00D327C0" w:rsidRPr="00E001E8" w:rsidRDefault="00D327C0" w:rsidP="00A5317D">
            <w:pPr>
              <w:jc w:val="center"/>
              <w:rPr>
                <w:lang w:val="uk-UA"/>
              </w:rPr>
            </w:pPr>
            <w:r w:rsidRPr="00E001E8">
              <w:rPr>
                <w:lang w:val="uk-UA"/>
              </w:rPr>
              <w:t>3.2</w:t>
            </w:r>
          </w:p>
        </w:tc>
        <w:tc>
          <w:tcPr>
            <w:tcW w:w="5806" w:type="dxa"/>
          </w:tcPr>
          <w:p w:rsidR="00D327C0" w:rsidRPr="00E001E8" w:rsidRDefault="00D327C0" w:rsidP="00A5317D">
            <w:pPr>
              <w:pStyle w:val="a3"/>
              <w:spacing w:line="278" w:lineRule="exact"/>
              <w:jc w:val="left"/>
              <w:rPr>
                <w:rStyle w:val="112"/>
                <w:color w:val="auto"/>
                <w:lang w:eastAsia="uk-UA"/>
              </w:rPr>
            </w:pPr>
            <w:proofErr w:type="spellStart"/>
            <w:r w:rsidRPr="00E001E8">
              <w:rPr>
                <w:rStyle w:val="112"/>
                <w:color w:val="auto"/>
                <w:lang w:eastAsia="uk-UA"/>
              </w:rPr>
              <w:t>Проводити</w:t>
            </w:r>
            <w:proofErr w:type="spellEnd"/>
            <w:r w:rsidRPr="00E001E8">
              <w:rPr>
                <w:rStyle w:val="112"/>
                <w:color w:val="auto"/>
                <w:lang w:eastAsia="uk-UA"/>
              </w:rPr>
              <w:t xml:space="preserve"> </w:t>
            </w:r>
            <w:proofErr w:type="spellStart"/>
            <w:r w:rsidRPr="00E001E8">
              <w:rPr>
                <w:rStyle w:val="112"/>
                <w:color w:val="auto"/>
                <w:lang w:eastAsia="uk-UA"/>
              </w:rPr>
              <w:t>звірки</w:t>
            </w:r>
            <w:proofErr w:type="spellEnd"/>
            <w:r w:rsidRPr="00E001E8">
              <w:rPr>
                <w:rStyle w:val="112"/>
                <w:color w:val="auto"/>
                <w:lang w:eastAsia="uk-UA"/>
              </w:rPr>
              <w:t xml:space="preserve"> </w:t>
            </w:r>
            <w:proofErr w:type="spellStart"/>
            <w:r w:rsidRPr="00E001E8">
              <w:rPr>
                <w:rStyle w:val="112"/>
                <w:color w:val="auto"/>
                <w:lang w:eastAsia="uk-UA"/>
              </w:rPr>
              <w:t>з</w:t>
            </w:r>
            <w:proofErr w:type="spellEnd"/>
            <w:r w:rsidRPr="00E001E8">
              <w:rPr>
                <w:rStyle w:val="112"/>
                <w:color w:val="auto"/>
                <w:lang w:eastAsia="uk-UA"/>
              </w:rPr>
              <w:t xml:space="preserve"> </w:t>
            </w:r>
            <w:proofErr w:type="spellStart"/>
            <w:r w:rsidRPr="00E001E8">
              <w:rPr>
                <w:rStyle w:val="112"/>
                <w:color w:val="auto"/>
                <w:lang w:eastAsia="uk-UA"/>
              </w:rPr>
              <w:t>організаціями</w:t>
            </w:r>
            <w:proofErr w:type="spellEnd"/>
            <w:r w:rsidRPr="00E001E8">
              <w:rPr>
                <w:rStyle w:val="112"/>
                <w:color w:val="auto"/>
                <w:lang w:eastAsia="uk-UA"/>
              </w:rPr>
              <w:t xml:space="preserve"> по </w:t>
            </w:r>
            <w:proofErr w:type="spellStart"/>
            <w:r w:rsidRPr="00E001E8">
              <w:rPr>
                <w:rStyle w:val="112"/>
                <w:color w:val="auto"/>
                <w:lang w:eastAsia="uk-UA"/>
              </w:rPr>
              <w:t>тепл</w:t>
            </w:r>
            <w:proofErr w:type="spellEnd"/>
            <w:r w:rsidRPr="00E001E8">
              <w:rPr>
                <w:rStyle w:val="112"/>
                <w:color w:val="auto"/>
                <w:lang w:val="uk-UA" w:eastAsia="uk-UA"/>
              </w:rPr>
              <w:t>у</w:t>
            </w:r>
            <w:r w:rsidRPr="00E001E8">
              <w:rPr>
                <w:rStyle w:val="112"/>
                <w:color w:val="auto"/>
                <w:lang w:eastAsia="uk-UA"/>
              </w:rPr>
              <w:t xml:space="preserve"> - та </w:t>
            </w:r>
            <w:proofErr w:type="spellStart"/>
            <w:r w:rsidRPr="00E001E8">
              <w:rPr>
                <w:rStyle w:val="112"/>
                <w:color w:val="auto"/>
                <w:lang w:eastAsia="uk-UA"/>
              </w:rPr>
              <w:t>енергоносіям</w:t>
            </w:r>
            <w:proofErr w:type="spellEnd"/>
          </w:p>
        </w:tc>
        <w:tc>
          <w:tcPr>
            <w:tcW w:w="2439" w:type="dxa"/>
          </w:tcPr>
          <w:p w:rsidR="00D327C0" w:rsidRPr="00E001E8" w:rsidRDefault="00D327C0" w:rsidP="00A5317D">
            <w:pPr>
              <w:pStyle w:val="a3"/>
              <w:spacing w:after="60" w:line="230" w:lineRule="exact"/>
              <w:jc w:val="center"/>
              <w:rPr>
                <w:rStyle w:val="112"/>
                <w:color w:val="auto"/>
                <w:lang w:eastAsia="uk-UA"/>
              </w:rPr>
            </w:pPr>
            <w:r w:rsidRPr="00E001E8">
              <w:rPr>
                <w:color w:val="auto"/>
                <w:lang w:val="uk-UA"/>
              </w:rPr>
              <w:t>щоквартально</w:t>
            </w:r>
          </w:p>
        </w:tc>
        <w:tc>
          <w:tcPr>
            <w:tcW w:w="4299" w:type="dxa"/>
          </w:tcPr>
          <w:p w:rsidR="00D327C0" w:rsidRPr="00E001E8" w:rsidRDefault="00930D47" w:rsidP="00A5317D">
            <w:pPr>
              <w:jc w:val="both"/>
              <w:rPr>
                <w:bCs/>
                <w:iCs/>
                <w:lang w:val="uk-UA"/>
              </w:rPr>
            </w:pPr>
            <w:proofErr w:type="spellStart"/>
            <w:r>
              <w:rPr>
                <w:bCs/>
                <w:iCs/>
                <w:lang w:val="uk-UA"/>
              </w:rPr>
              <w:t>Прогожук</w:t>
            </w:r>
            <w:proofErr w:type="spellEnd"/>
            <w:r>
              <w:rPr>
                <w:bCs/>
                <w:iCs/>
                <w:lang w:val="uk-UA"/>
              </w:rPr>
              <w:t xml:space="preserve"> Т.М.</w:t>
            </w:r>
          </w:p>
        </w:tc>
        <w:tc>
          <w:tcPr>
            <w:tcW w:w="1606" w:type="dxa"/>
          </w:tcPr>
          <w:p w:rsidR="00D327C0" w:rsidRPr="00E001E8" w:rsidRDefault="00D327C0" w:rsidP="00A5317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327C0" w:rsidRPr="00E001E8" w:rsidTr="00930D47">
        <w:tc>
          <w:tcPr>
            <w:tcW w:w="636" w:type="dxa"/>
          </w:tcPr>
          <w:p w:rsidR="00D327C0" w:rsidRPr="00E001E8" w:rsidRDefault="00D327C0" w:rsidP="00930D47">
            <w:pPr>
              <w:jc w:val="center"/>
              <w:rPr>
                <w:lang w:val="uk-UA"/>
              </w:rPr>
            </w:pPr>
            <w:r w:rsidRPr="00E001E8">
              <w:rPr>
                <w:lang w:val="uk-UA"/>
              </w:rPr>
              <w:t>3.</w:t>
            </w:r>
            <w:r w:rsidR="00930D47">
              <w:rPr>
                <w:lang w:val="uk-UA"/>
              </w:rPr>
              <w:t>3</w:t>
            </w:r>
          </w:p>
        </w:tc>
        <w:tc>
          <w:tcPr>
            <w:tcW w:w="5806" w:type="dxa"/>
          </w:tcPr>
          <w:p w:rsidR="00D327C0" w:rsidRPr="00E001E8" w:rsidRDefault="00D327C0" w:rsidP="00A5317D">
            <w:pPr>
              <w:pStyle w:val="a3"/>
              <w:spacing w:line="278" w:lineRule="exact"/>
              <w:jc w:val="left"/>
              <w:rPr>
                <w:rStyle w:val="112"/>
                <w:color w:val="auto"/>
                <w:lang w:eastAsia="uk-UA"/>
              </w:rPr>
            </w:pPr>
            <w:r w:rsidRPr="00E001E8">
              <w:rPr>
                <w:rStyle w:val="112"/>
                <w:color w:val="auto"/>
                <w:lang w:val="uk-UA" w:eastAsia="uk-UA"/>
              </w:rPr>
              <w:t>Забезпечити своєчасне списання товарно-матеріальних цінностей</w:t>
            </w:r>
          </w:p>
        </w:tc>
        <w:tc>
          <w:tcPr>
            <w:tcW w:w="2439" w:type="dxa"/>
          </w:tcPr>
          <w:p w:rsidR="00D327C0" w:rsidRPr="00E001E8" w:rsidRDefault="00D327C0" w:rsidP="00A5317D">
            <w:pPr>
              <w:pStyle w:val="a3"/>
              <w:spacing w:after="60" w:line="230" w:lineRule="exact"/>
              <w:jc w:val="center"/>
              <w:rPr>
                <w:color w:val="auto"/>
                <w:lang w:val="uk-UA"/>
              </w:rPr>
            </w:pPr>
            <w:r w:rsidRPr="00E001E8">
              <w:rPr>
                <w:color w:val="auto"/>
                <w:lang w:val="uk-UA"/>
              </w:rPr>
              <w:t>щомісяця</w:t>
            </w:r>
          </w:p>
        </w:tc>
        <w:tc>
          <w:tcPr>
            <w:tcW w:w="4299" w:type="dxa"/>
          </w:tcPr>
          <w:p w:rsidR="00D327C0" w:rsidRPr="00E001E8" w:rsidRDefault="00930D47" w:rsidP="00A5317D">
            <w:pPr>
              <w:jc w:val="both"/>
              <w:rPr>
                <w:bCs/>
                <w:iCs/>
                <w:lang w:val="uk-UA"/>
              </w:rPr>
            </w:pPr>
            <w:proofErr w:type="spellStart"/>
            <w:r>
              <w:rPr>
                <w:bCs/>
                <w:iCs/>
                <w:lang w:val="uk-UA"/>
              </w:rPr>
              <w:t>Прогожук</w:t>
            </w:r>
            <w:proofErr w:type="spellEnd"/>
            <w:r>
              <w:rPr>
                <w:bCs/>
                <w:iCs/>
                <w:lang w:val="uk-UA"/>
              </w:rPr>
              <w:t xml:space="preserve"> Т.М.</w:t>
            </w:r>
          </w:p>
        </w:tc>
        <w:tc>
          <w:tcPr>
            <w:tcW w:w="1606" w:type="dxa"/>
          </w:tcPr>
          <w:p w:rsidR="00D327C0" w:rsidRPr="00E001E8" w:rsidRDefault="00D327C0" w:rsidP="00A5317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327C0" w:rsidRPr="00E001E8" w:rsidTr="00930D47">
        <w:tc>
          <w:tcPr>
            <w:tcW w:w="636" w:type="dxa"/>
          </w:tcPr>
          <w:p w:rsidR="00D327C0" w:rsidRPr="00E001E8" w:rsidRDefault="00D327C0" w:rsidP="00930D47">
            <w:pPr>
              <w:jc w:val="center"/>
              <w:rPr>
                <w:lang w:val="uk-UA"/>
              </w:rPr>
            </w:pPr>
            <w:r w:rsidRPr="00E001E8">
              <w:rPr>
                <w:lang w:val="uk-UA"/>
              </w:rPr>
              <w:t>3.</w:t>
            </w:r>
            <w:r w:rsidR="00930D47">
              <w:rPr>
                <w:lang w:val="uk-UA"/>
              </w:rPr>
              <w:t>4</w:t>
            </w:r>
          </w:p>
        </w:tc>
        <w:tc>
          <w:tcPr>
            <w:tcW w:w="5806" w:type="dxa"/>
          </w:tcPr>
          <w:p w:rsidR="00D327C0" w:rsidRPr="00E001E8" w:rsidRDefault="00D327C0" w:rsidP="00A5317D">
            <w:pPr>
              <w:pStyle w:val="a3"/>
              <w:spacing w:line="278" w:lineRule="exact"/>
              <w:jc w:val="left"/>
              <w:rPr>
                <w:rStyle w:val="112"/>
                <w:color w:val="auto"/>
                <w:lang w:val="uk-UA" w:eastAsia="uk-UA"/>
              </w:rPr>
            </w:pPr>
            <w:r w:rsidRPr="00E001E8">
              <w:rPr>
                <w:rStyle w:val="112"/>
                <w:color w:val="auto"/>
                <w:lang w:val="uk-UA" w:eastAsia="uk-UA"/>
              </w:rPr>
              <w:t>Забезпечити своєчасне складання авансового звіту</w:t>
            </w:r>
            <w:r w:rsidRPr="00E001E8">
              <w:rPr>
                <w:rStyle w:val="112"/>
                <w:color w:val="auto"/>
                <w:lang w:eastAsia="uk-UA"/>
              </w:rPr>
              <w:t>.</w:t>
            </w:r>
          </w:p>
        </w:tc>
        <w:tc>
          <w:tcPr>
            <w:tcW w:w="2439" w:type="dxa"/>
          </w:tcPr>
          <w:p w:rsidR="00D327C0" w:rsidRPr="00E001E8" w:rsidRDefault="00D327C0" w:rsidP="00A5317D">
            <w:pPr>
              <w:pStyle w:val="a3"/>
              <w:spacing w:after="60" w:line="230" w:lineRule="exact"/>
              <w:jc w:val="center"/>
              <w:rPr>
                <w:color w:val="auto"/>
                <w:lang w:val="uk-UA"/>
              </w:rPr>
            </w:pPr>
            <w:r w:rsidRPr="00E001E8">
              <w:rPr>
                <w:color w:val="auto"/>
                <w:lang w:val="uk-UA"/>
              </w:rPr>
              <w:t>щомісяця</w:t>
            </w:r>
          </w:p>
        </w:tc>
        <w:tc>
          <w:tcPr>
            <w:tcW w:w="4299" w:type="dxa"/>
          </w:tcPr>
          <w:p w:rsidR="00D327C0" w:rsidRDefault="00D327C0" w:rsidP="00A5317D">
            <w:pPr>
              <w:jc w:val="both"/>
              <w:rPr>
                <w:bCs/>
                <w:iCs/>
                <w:lang w:val="uk-UA"/>
              </w:rPr>
            </w:pPr>
            <w:r w:rsidRPr="00E001E8">
              <w:rPr>
                <w:bCs/>
                <w:iCs/>
                <w:lang w:val="uk-UA"/>
              </w:rPr>
              <w:t>Гордійчук М.В.</w:t>
            </w:r>
          </w:p>
          <w:p w:rsidR="00930D47" w:rsidRDefault="00930D47" w:rsidP="00A5317D">
            <w:pPr>
              <w:jc w:val="both"/>
              <w:rPr>
                <w:bCs/>
                <w:iCs/>
                <w:lang w:val="uk-UA"/>
              </w:rPr>
            </w:pPr>
          </w:p>
          <w:p w:rsidR="00930D47" w:rsidRPr="00E001E8" w:rsidRDefault="00930D47" w:rsidP="00A5317D">
            <w:pPr>
              <w:jc w:val="both"/>
              <w:rPr>
                <w:bCs/>
                <w:iCs/>
                <w:lang w:val="uk-UA"/>
              </w:rPr>
            </w:pPr>
          </w:p>
        </w:tc>
        <w:tc>
          <w:tcPr>
            <w:tcW w:w="1606" w:type="dxa"/>
          </w:tcPr>
          <w:p w:rsidR="00D327C0" w:rsidRPr="00E001E8" w:rsidRDefault="00D327C0" w:rsidP="00A5317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327C0" w:rsidRPr="00E001E8" w:rsidTr="00A5317D">
        <w:tc>
          <w:tcPr>
            <w:tcW w:w="14786" w:type="dxa"/>
            <w:gridSpan w:val="5"/>
          </w:tcPr>
          <w:p w:rsidR="00D327C0" w:rsidRPr="00E001E8" w:rsidRDefault="00D327C0" w:rsidP="00A5317D">
            <w:pPr>
              <w:jc w:val="center"/>
              <w:rPr>
                <w:sz w:val="28"/>
                <w:szCs w:val="28"/>
                <w:lang w:val="uk-UA"/>
              </w:rPr>
            </w:pPr>
            <w:r w:rsidRPr="00E001E8">
              <w:rPr>
                <w:b/>
                <w:sz w:val="28"/>
                <w:szCs w:val="28"/>
                <w:lang w:val="uk-UA"/>
              </w:rPr>
              <w:lastRenderedPageBreak/>
              <w:t xml:space="preserve">4. </w:t>
            </w:r>
            <w:r w:rsidRPr="00E001E8">
              <w:rPr>
                <w:b/>
                <w:sz w:val="28"/>
                <w:szCs w:val="28"/>
              </w:rPr>
              <w:t xml:space="preserve">Заходи по кадровому </w:t>
            </w:r>
            <w:proofErr w:type="spellStart"/>
            <w:r w:rsidRPr="00E001E8">
              <w:rPr>
                <w:b/>
                <w:sz w:val="28"/>
                <w:szCs w:val="28"/>
              </w:rPr>
              <w:t>забезпеченню</w:t>
            </w:r>
            <w:proofErr w:type="spellEnd"/>
          </w:p>
        </w:tc>
      </w:tr>
      <w:tr w:rsidR="00D327C0" w:rsidRPr="00E001E8" w:rsidTr="00930D47">
        <w:trPr>
          <w:trHeight w:val="4726"/>
        </w:trPr>
        <w:tc>
          <w:tcPr>
            <w:tcW w:w="636" w:type="dxa"/>
          </w:tcPr>
          <w:p w:rsidR="00D327C0" w:rsidRPr="00E001E8" w:rsidRDefault="00D327C0" w:rsidP="00A5317D">
            <w:pPr>
              <w:jc w:val="center"/>
              <w:rPr>
                <w:lang w:val="uk-UA"/>
              </w:rPr>
            </w:pPr>
            <w:r w:rsidRPr="00E001E8">
              <w:rPr>
                <w:lang w:val="uk-UA"/>
              </w:rPr>
              <w:t>4.1</w:t>
            </w:r>
          </w:p>
        </w:tc>
        <w:tc>
          <w:tcPr>
            <w:tcW w:w="5806" w:type="dxa"/>
          </w:tcPr>
          <w:p w:rsidR="00D327C0" w:rsidRDefault="00D327C0" w:rsidP="00A5317D">
            <w:pPr>
              <w:pStyle w:val="a3"/>
              <w:spacing w:line="278" w:lineRule="exact"/>
              <w:jc w:val="left"/>
              <w:rPr>
                <w:rStyle w:val="112"/>
                <w:color w:val="auto"/>
                <w:lang w:val="uk-UA" w:eastAsia="uk-UA"/>
              </w:rPr>
            </w:pPr>
            <w:r>
              <w:rPr>
                <w:rStyle w:val="112"/>
                <w:color w:val="auto"/>
                <w:lang w:val="uk-UA" w:eastAsia="uk-UA"/>
              </w:rPr>
              <w:t>Складання статистичної звітності:</w:t>
            </w:r>
          </w:p>
          <w:p w:rsidR="00D327C0" w:rsidRDefault="00D327C0" w:rsidP="00A5317D">
            <w:pPr>
              <w:pStyle w:val="a3"/>
              <w:spacing w:line="278" w:lineRule="exact"/>
              <w:jc w:val="left"/>
              <w:rPr>
                <w:rStyle w:val="112"/>
                <w:color w:val="auto"/>
                <w:lang w:val="uk-UA" w:eastAsia="uk-UA"/>
              </w:rPr>
            </w:pPr>
            <w:r>
              <w:rPr>
                <w:rStyle w:val="112"/>
                <w:color w:val="auto"/>
                <w:lang w:val="uk-UA" w:eastAsia="uk-UA"/>
              </w:rPr>
              <w:t>КСДС</w:t>
            </w:r>
          </w:p>
          <w:p w:rsidR="00D327C0" w:rsidRDefault="00D327C0" w:rsidP="00A5317D">
            <w:pPr>
              <w:pStyle w:val="a3"/>
              <w:spacing w:line="278" w:lineRule="exact"/>
              <w:jc w:val="left"/>
              <w:rPr>
                <w:rStyle w:val="112"/>
                <w:color w:val="auto"/>
                <w:lang w:val="uk-UA" w:eastAsia="uk-UA"/>
              </w:rPr>
            </w:pPr>
            <w:r>
              <w:rPr>
                <w:rStyle w:val="112"/>
                <w:color w:val="auto"/>
                <w:lang w:val="uk-UA" w:eastAsia="uk-UA"/>
              </w:rPr>
              <w:t xml:space="preserve">- чисельність інвалідів з числа </w:t>
            </w:r>
            <w:proofErr w:type="spellStart"/>
            <w:r>
              <w:rPr>
                <w:rStyle w:val="112"/>
                <w:color w:val="auto"/>
                <w:lang w:val="uk-UA" w:eastAsia="uk-UA"/>
              </w:rPr>
              <w:t>отримувачів</w:t>
            </w:r>
            <w:proofErr w:type="spellEnd"/>
            <w:r>
              <w:rPr>
                <w:rStyle w:val="112"/>
                <w:color w:val="auto"/>
                <w:lang w:val="uk-UA" w:eastAsia="uk-UA"/>
              </w:rPr>
              <w:t xml:space="preserve"> пенсії (річний)</w:t>
            </w:r>
          </w:p>
          <w:p w:rsidR="00D327C0" w:rsidRDefault="00D327C0" w:rsidP="00A5317D">
            <w:pPr>
              <w:jc w:val="both"/>
              <w:rPr>
                <w:rStyle w:val="112"/>
                <w:lang w:val="uk-UA" w:eastAsia="uk-UA"/>
              </w:rPr>
            </w:pPr>
            <w:r w:rsidRPr="00803C9F">
              <w:rPr>
                <w:rStyle w:val="112"/>
                <w:lang w:val="uk-UA" w:eastAsia="uk-UA"/>
              </w:rPr>
              <w:t xml:space="preserve">- </w:t>
            </w:r>
            <w:r>
              <w:rPr>
                <w:rStyle w:val="112"/>
                <w:lang w:val="uk-UA" w:eastAsia="uk-UA"/>
              </w:rPr>
              <w:t>Звіт 1-ПДО (річний)</w:t>
            </w:r>
          </w:p>
          <w:p w:rsidR="00D327C0" w:rsidRDefault="00D327C0" w:rsidP="00A5317D">
            <w:pPr>
              <w:jc w:val="both"/>
              <w:rPr>
                <w:rStyle w:val="112"/>
                <w:lang w:val="uk-UA" w:eastAsia="uk-UA"/>
              </w:rPr>
            </w:pPr>
          </w:p>
          <w:p w:rsidR="00D327C0" w:rsidRDefault="00D327C0" w:rsidP="00A5317D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-Інформація</w:t>
            </w:r>
            <w:proofErr w:type="spellEnd"/>
            <w:r>
              <w:rPr>
                <w:lang w:val="uk-UA"/>
              </w:rPr>
              <w:t xml:space="preserve"> про зайнятість і працевлаштування громадян, що мають додаткові гарантії у сприянні працевлаштуванню за 201</w:t>
            </w:r>
            <w:r w:rsidR="00930D47">
              <w:rPr>
                <w:lang w:val="uk-UA"/>
              </w:rPr>
              <w:t>9</w:t>
            </w:r>
            <w:r>
              <w:rPr>
                <w:lang w:val="uk-UA"/>
              </w:rPr>
              <w:t xml:space="preserve"> рік</w:t>
            </w:r>
          </w:p>
          <w:p w:rsidR="00D327C0" w:rsidRDefault="00D327C0" w:rsidP="00A5317D">
            <w:pPr>
              <w:jc w:val="both"/>
              <w:rPr>
                <w:lang w:val="uk-UA"/>
              </w:rPr>
            </w:pPr>
          </w:p>
          <w:p w:rsidR="00D327C0" w:rsidRDefault="00D327C0" w:rsidP="00D327C0">
            <w:pPr>
              <w:pStyle w:val="a5"/>
              <w:numPr>
                <w:ilvl w:val="0"/>
                <w:numId w:val="1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Звіт про чисельність працюючих та </w:t>
            </w:r>
          </w:p>
          <w:p w:rsidR="00D327C0" w:rsidRPr="004B5395" w:rsidRDefault="00D327C0" w:rsidP="00A5317D">
            <w:pPr>
              <w:jc w:val="both"/>
              <w:rPr>
                <w:lang w:val="uk-UA"/>
              </w:rPr>
            </w:pPr>
            <w:r w:rsidRPr="004B5395">
              <w:rPr>
                <w:lang w:val="uk-UA"/>
              </w:rPr>
              <w:t>військовозобов'язаних</w:t>
            </w:r>
          </w:p>
          <w:p w:rsidR="00D327C0" w:rsidRDefault="00D327C0" w:rsidP="00A5317D">
            <w:pPr>
              <w:pStyle w:val="a3"/>
              <w:spacing w:line="278" w:lineRule="exact"/>
              <w:jc w:val="left"/>
              <w:rPr>
                <w:rStyle w:val="112"/>
                <w:color w:val="auto"/>
                <w:lang w:val="uk-UA" w:eastAsia="uk-UA"/>
              </w:rPr>
            </w:pPr>
          </w:p>
          <w:p w:rsidR="00D327C0" w:rsidRDefault="00D327C0" w:rsidP="00A5317D">
            <w:pPr>
              <w:pStyle w:val="a3"/>
              <w:spacing w:line="278" w:lineRule="exact"/>
              <w:jc w:val="left"/>
              <w:rPr>
                <w:rStyle w:val="112"/>
                <w:color w:val="auto"/>
                <w:lang w:val="uk-UA" w:eastAsia="uk-UA"/>
              </w:rPr>
            </w:pPr>
          </w:p>
          <w:p w:rsidR="00D327C0" w:rsidRPr="002F1B84" w:rsidRDefault="00D327C0" w:rsidP="00A5317D">
            <w:pPr>
              <w:pStyle w:val="a3"/>
              <w:spacing w:line="278" w:lineRule="exact"/>
              <w:jc w:val="left"/>
              <w:rPr>
                <w:rStyle w:val="112"/>
                <w:color w:val="auto"/>
                <w:lang w:val="uk-UA" w:eastAsia="uk-UA"/>
              </w:rPr>
            </w:pPr>
          </w:p>
        </w:tc>
        <w:tc>
          <w:tcPr>
            <w:tcW w:w="2439" w:type="dxa"/>
          </w:tcPr>
          <w:p w:rsidR="00D327C0" w:rsidRDefault="00D327C0" w:rsidP="00A5317D">
            <w:pPr>
              <w:pStyle w:val="a3"/>
              <w:spacing w:after="60" w:line="230" w:lineRule="exact"/>
              <w:jc w:val="center"/>
              <w:rPr>
                <w:color w:val="auto"/>
                <w:lang w:val="uk-UA"/>
              </w:rPr>
            </w:pPr>
          </w:p>
          <w:p w:rsidR="00D327C0" w:rsidRDefault="00D327C0" w:rsidP="00A5317D">
            <w:pPr>
              <w:pStyle w:val="a3"/>
              <w:spacing w:after="60" w:line="230" w:lineRule="exact"/>
              <w:jc w:val="center"/>
              <w:rPr>
                <w:color w:val="auto"/>
                <w:lang w:val="uk-UA"/>
              </w:rPr>
            </w:pPr>
          </w:p>
          <w:p w:rsidR="00D327C0" w:rsidRDefault="00D327C0" w:rsidP="00A5317D">
            <w:pPr>
              <w:pStyle w:val="a3"/>
              <w:spacing w:after="60" w:line="230" w:lineRule="exact"/>
              <w:jc w:val="center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щоквартальний </w:t>
            </w:r>
          </w:p>
          <w:p w:rsidR="00D327C0" w:rsidRDefault="00D327C0" w:rsidP="00A5317D">
            <w:pPr>
              <w:pStyle w:val="a3"/>
              <w:spacing w:after="60" w:line="230" w:lineRule="exact"/>
              <w:jc w:val="center"/>
              <w:rPr>
                <w:color w:val="auto"/>
                <w:lang w:val="uk-UA"/>
              </w:rPr>
            </w:pPr>
          </w:p>
          <w:p w:rsidR="00D327C0" w:rsidRDefault="00D327C0" w:rsidP="00A5317D">
            <w:pPr>
              <w:pStyle w:val="a3"/>
              <w:spacing w:after="60" w:line="230" w:lineRule="exact"/>
              <w:jc w:val="center"/>
              <w:rPr>
                <w:color w:val="auto"/>
                <w:lang w:val="uk-UA"/>
              </w:rPr>
            </w:pPr>
          </w:p>
          <w:p w:rsidR="00D327C0" w:rsidRDefault="00D327C0" w:rsidP="00A5317D">
            <w:pPr>
              <w:pStyle w:val="a3"/>
              <w:spacing w:after="60" w:line="230" w:lineRule="exact"/>
              <w:jc w:val="center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січень</w:t>
            </w:r>
          </w:p>
          <w:p w:rsidR="00D327C0" w:rsidRDefault="00D327C0" w:rsidP="00A5317D">
            <w:pPr>
              <w:pStyle w:val="a3"/>
              <w:spacing w:after="60" w:line="230" w:lineRule="exact"/>
              <w:jc w:val="center"/>
              <w:rPr>
                <w:color w:val="auto"/>
                <w:lang w:val="uk-UA"/>
              </w:rPr>
            </w:pPr>
          </w:p>
          <w:p w:rsidR="00D327C0" w:rsidRDefault="00D327C0" w:rsidP="00A5317D">
            <w:pPr>
              <w:pStyle w:val="a3"/>
              <w:spacing w:after="60" w:line="230" w:lineRule="exact"/>
              <w:jc w:val="center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до 01.03.20</w:t>
            </w:r>
            <w:r w:rsidR="00930D47">
              <w:rPr>
                <w:color w:val="auto"/>
                <w:lang w:val="uk-UA"/>
              </w:rPr>
              <w:t>20</w:t>
            </w:r>
          </w:p>
          <w:p w:rsidR="00D327C0" w:rsidRDefault="00D327C0" w:rsidP="00A5317D">
            <w:pPr>
              <w:pStyle w:val="a3"/>
              <w:spacing w:after="60" w:line="230" w:lineRule="exact"/>
              <w:jc w:val="center"/>
              <w:rPr>
                <w:color w:val="auto"/>
                <w:lang w:val="uk-UA"/>
              </w:rPr>
            </w:pPr>
          </w:p>
          <w:p w:rsidR="00D327C0" w:rsidRDefault="00D327C0" w:rsidP="00A5317D">
            <w:pPr>
              <w:pStyle w:val="a3"/>
              <w:spacing w:after="60" w:line="230" w:lineRule="exact"/>
              <w:jc w:val="center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до 01.02.20</w:t>
            </w:r>
            <w:r w:rsidR="00930D47">
              <w:rPr>
                <w:color w:val="auto"/>
                <w:lang w:val="uk-UA"/>
              </w:rPr>
              <w:t>20</w:t>
            </w:r>
          </w:p>
          <w:p w:rsidR="00D327C0" w:rsidRDefault="00D327C0" w:rsidP="00A5317D">
            <w:pPr>
              <w:pStyle w:val="a3"/>
              <w:spacing w:after="60" w:line="230" w:lineRule="exact"/>
              <w:jc w:val="center"/>
              <w:rPr>
                <w:color w:val="auto"/>
                <w:lang w:val="uk-UA"/>
              </w:rPr>
            </w:pPr>
          </w:p>
          <w:p w:rsidR="00D327C0" w:rsidRDefault="00D327C0" w:rsidP="00A5317D">
            <w:pPr>
              <w:pStyle w:val="a3"/>
              <w:spacing w:after="60" w:line="230" w:lineRule="exact"/>
              <w:jc w:val="center"/>
              <w:rPr>
                <w:color w:val="auto"/>
                <w:lang w:val="uk-UA"/>
              </w:rPr>
            </w:pPr>
          </w:p>
          <w:p w:rsidR="00D327C0" w:rsidRDefault="00D327C0" w:rsidP="00A5317D">
            <w:pPr>
              <w:pStyle w:val="a3"/>
              <w:spacing w:after="60" w:line="230" w:lineRule="exact"/>
              <w:jc w:val="center"/>
              <w:rPr>
                <w:color w:val="auto"/>
                <w:lang w:val="uk-UA"/>
              </w:rPr>
            </w:pPr>
          </w:p>
          <w:p w:rsidR="00D327C0" w:rsidRPr="00E001E8" w:rsidRDefault="00D327C0" w:rsidP="00930D47">
            <w:pPr>
              <w:pStyle w:val="a3"/>
              <w:spacing w:after="60" w:line="230" w:lineRule="exact"/>
              <w:jc w:val="center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до 20 січня 20</w:t>
            </w:r>
            <w:r w:rsidR="00930D47">
              <w:rPr>
                <w:color w:val="auto"/>
                <w:lang w:val="uk-UA"/>
              </w:rPr>
              <w:t>20</w:t>
            </w:r>
          </w:p>
        </w:tc>
        <w:tc>
          <w:tcPr>
            <w:tcW w:w="4299" w:type="dxa"/>
          </w:tcPr>
          <w:p w:rsidR="00D327C0" w:rsidRPr="00E001E8" w:rsidRDefault="00D327C0" w:rsidP="00A5317D">
            <w:pPr>
              <w:jc w:val="both"/>
              <w:rPr>
                <w:bCs/>
                <w:iCs/>
                <w:lang w:val="uk-UA"/>
              </w:rPr>
            </w:pPr>
            <w:proofErr w:type="spellStart"/>
            <w:r w:rsidRPr="00E001E8">
              <w:rPr>
                <w:bCs/>
                <w:iCs/>
                <w:lang w:val="uk-UA"/>
              </w:rPr>
              <w:t>Прогожук</w:t>
            </w:r>
            <w:proofErr w:type="spellEnd"/>
            <w:r w:rsidRPr="00E001E8">
              <w:rPr>
                <w:bCs/>
                <w:iCs/>
                <w:lang w:val="uk-UA"/>
              </w:rPr>
              <w:t xml:space="preserve"> Т.М.</w:t>
            </w:r>
          </w:p>
        </w:tc>
        <w:tc>
          <w:tcPr>
            <w:tcW w:w="1606" w:type="dxa"/>
          </w:tcPr>
          <w:p w:rsidR="00D327C0" w:rsidRPr="00E001E8" w:rsidRDefault="00D327C0" w:rsidP="00A5317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327C0" w:rsidRPr="00E001E8" w:rsidTr="00930D47">
        <w:tc>
          <w:tcPr>
            <w:tcW w:w="636" w:type="dxa"/>
          </w:tcPr>
          <w:p w:rsidR="00D327C0" w:rsidRPr="00E001E8" w:rsidRDefault="00D327C0" w:rsidP="00A5317D">
            <w:pPr>
              <w:jc w:val="center"/>
              <w:rPr>
                <w:lang w:val="uk-UA"/>
              </w:rPr>
            </w:pPr>
            <w:r w:rsidRPr="00E001E8">
              <w:rPr>
                <w:lang w:val="uk-UA"/>
              </w:rPr>
              <w:t>4.2</w:t>
            </w:r>
          </w:p>
        </w:tc>
        <w:tc>
          <w:tcPr>
            <w:tcW w:w="5806" w:type="dxa"/>
          </w:tcPr>
          <w:p w:rsidR="00D327C0" w:rsidRPr="00E001E8" w:rsidRDefault="00D327C0" w:rsidP="00A5317D">
            <w:pPr>
              <w:pStyle w:val="a3"/>
              <w:spacing w:line="278" w:lineRule="exact"/>
              <w:jc w:val="left"/>
              <w:rPr>
                <w:rStyle w:val="112"/>
                <w:color w:val="auto"/>
                <w:lang w:val="uk-UA" w:eastAsia="uk-UA"/>
              </w:rPr>
            </w:pPr>
            <w:proofErr w:type="spellStart"/>
            <w:r w:rsidRPr="00E001E8">
              <w:rPr>
                <w:rStyle w:val="112"/>
                <w:color w:val="auto"/>
                <w:lang w:eastAsia="uk-UA"/>
              </w:rPr>
              <w:t>Проведення</w:t>
            </w:r>
            <w:proofErr w:type="spellEnd"/>
            <w:r w:rsidRPr="00E001E8">
              <w:rPr>
                <w:rStyle w:val="112"/>
                <w:color w:val="auto"/>
                <w:lang w:eastAsia="uk-UA"/>
              </w:rPr>
              <w:t xml:space="preserve"> конкурсу для </w:t>
            </w:r>
            <w:proofErr w:type="spellStart"/>
            <w:r w:rsidRPr="00E001E8">
              <w:rPr>
                <w:rStyle w:val="112"/>
                <w:color w:val="auto"/>
                <w:lang w:eastAsia="uk-UA"/>
              </w:rPr>
              <w:t>заміщення</w:t>
            </w:r>
            <w:proofErr w:type="spellEnd"/>
            <w:r w:rsidRPr="00E001E8">
              <w:rPr>
                <w:rStyle w:val="112"/>
                <w:color w:val="auto"/>
                <w:lang w:eastAsia="uk-UA"/>
              </w:rPr>
              <w:t xml:space="preserve"> </w:t>
            </w:r>
            <w:proofErr w:type="spellStart"/>
            <w:r w:rsidRPr="00E001E8">
              <w:rPr>
                <w:rStyle w:val="112"/>
                <w:color w:val="auto"/>
                <w:lang w:eastAsia="uk-UA"/>
              </w:rPr>
              <w:t>вакантних</w:t>
            </w:r>
            <w:proofErr w:type="spellEnd"/>
            <w:r w:rsidRPr="00E001E8">
              <w:rPr>
                <w:rStyle w:val="112"/>
                <w:color w:val="auto"/>
                <w:lang w:eastAsia="uk-UA"/>
              </w:rPr>
              <w:t xml:space="preserve"> посад </w:t>
            </w:r>
            <w:proofErr w:type="spellStart"/>
            <w:r w:rsidRPr="00E001E8">
              <w:rPr>
                <w:rStyle w:val="112"/>
                <w:color w:val="auto"/>
                <w:lang w:eastAsia="uk-UA"/>
              </w:rPr>
              <w:t>державних</w:t>
            </w:r>
            <w:proofErr w:type="spellEnd"/>
            <w:r w:rsidRPr="00E001E8">
              <w:rPr>
                <w:rStyle w:val="112"/>
                <w:color w:val="auto"/>
                <w:lang w:eastAsia="uk-UA"/>
              </w:rPr>
              <w:t xml:space="preserve"> </w:t>
            </w:r>
            <w:proofErr w:type="spellStart"/>
            <w:r w:rsidRPr="00E001E8">
              <w:rPr>
                <w:rStyle w:val="112"/>
                <w:color w:val="auto"/>
                <w:lang w:eastAsia="uk-UA"/>
              </w:rPr>
              <w:t>службовців</w:t>
            </w:r>
            <w:proofErr w:type="spellEnd"/>
            <w:r w:rsidRPr="00E001E8">
              <w:rPr>
                <w:rStyle w:val="112"/>
                <w:color w:val="auto"/>
                <w:lang w:eastAsia="uk-UA"/>
              </w:rPr>
              <w:t xml:space="preserve"> </w:t>
            </w:r>
            <w:proofErr w:type="gramStart"/>
            <w:r w:rsidRPr="00E001E8">
              <w:rPr>
                <w:rStyle w:val="112"/>
                <w:color w:val="auto"/>
                <w:lang w:eastAsia="uk-UA"/>
              </w:rPr>
              <w:t>в</w:t>
            </w:r>
            <w:proofErr w:type="gramEnd"/>
            <w:r w:rsidRPr="00E001E8">
              <w:rPr>
                <w:rStyle w:val="112"/>
                <w:color w:val="auto"/>
                <w:lang w:eastAsia="uk-UA"/>
              </w:rPr>
              <w:t xml:space="preserve"> </w:t>
            </w:r>
            <w:proofErr w:type="spellStart"/>
            <w:r w:rsidRPr="00E001E8">
              <w:rPr>
                <w:rStyle w:val="112"/>
                <w:color w:val="auto"/>
                <w:lang w:eastAsia="uk-UA"/>
              </w:rPr>
              <w:t>апараті</w:t>
            </w:r>
            <w:proofErr w:type="spellEnd"/>
            <w:r w:rsidRPr="00E001E8">
              <w:rPr>
                <w:rStyle w:val="112"/>
                <w:color w:val="auto"/>
                <w:lang w:eastAsia="uk-UA"/>
              </w:rPr>
              <w:t xml:space="preserve"> суду</w:t>
            </w:r>
          </w:p>
        </w:tc>
        <w:tc>
          <w:tcPr>
            <w:tcW w:w="2439" w:type="dxa"/>
          </w:tcPr>
          <w:p w:rsidR="00D327C0" w:rsidRPr="00E001E8" w:rsidRDefault="00D327C0" w:rsidP="00A5317D">
            <w:pPr>
              <w:pStyle w:val="a3"/>
              <w:spacing w:line="230" w:lineRule="exact"/>
              <w:jc w:val="center"/>
              <w:rPr>
                <w:color w:val="auto"/>
                <w:lang w:val="uk-UA"/>
              </w:rPr>
            </w:pPr>
            <w:r w:rsidRPr="00E001E8">
              <w:rPr>
                <w:color w:val="auto"/>
                <w:lang w:val="uk-UA"/>
              </w:rPr>
              <w:t>при потребі</w:t>
            </w:r>
          </w:p>
        </w:tc>
        <w:tc>
          <w:tcPr>
            <w:tcW w:w="4299" w:type="dxa"/>
          </w:tcPr>
          <w:p w:rsidR="00D327C0" w:rsidRPr="00E001E8" w:rsidRDefault="00D327C0" w:rsidP="00A5317D">
            <w:pPr>
              <w:jc w:val="both"/>
              <w:rPr>
                <w:bCs/>
                <w:iCs/>
                <w:lang w:val="uk-UA"/>
              </w:rPr>
            </w:pPr>
            <w:proofErr w:type="spellStart"/>
            <w:r w:rsidRPr="00E001E8">
              <w:rPr>
                <w:bCs/>
                <w:iCs/>
                <w:lang w:val="uk-UA"/>
              </w:rPr>
              <w:t>Прогожук</w:t>
            </w:r>
            <w:proofErr w:type="spellEnd"/>
            <w:r w:rsidRPr="00E001E8">
              <w:rPr>
                <w:bCs/>
                <w:iCs/>
                <w:lang w:val="uk-UA"/>
              </w:rPr>
              <w:t xml:space="preserve"> Т.М.</w:t>
            </w:r>
          </w:p>
        </w:tc>
        <w:tc>
          <w:tcPr>
            <w:tcW w:w="1606" w:type="dxa"/>
          </w:tcPr>
          <w:p w:rsidR="00D327C0" w:rsidRPr="00E001E8" w:rsidRDefault="00D327C0" w:rsidP="00A5317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327C0" w:rsidRPr="00E001E8" w:rsidTr="00930D47">
        <w:tc>
          <w:tcPr>
            <w:tcW w:w="636" w:type="dxa"/>
          </w:tcPr>
          <w:p w:rsidR="00D327C0" w:rsidRPr="00E001E8" w:rsidRDefault="00D327C0" w:rsidP="00A5317D">
            <w:pPr>
              <w:jc w:val="center"/>
              <w:rPr>
                <w:lang w:val="uk-UA"/>
              </w:rPr>
            </w:pPr>
            <w:r w:rsidRPr="00E001E8">
              <w:rPr>
                <w:lang w:val="uk-UA"/>
              </w:rPr>
              <w:t>4.3</w:t>
            </w:r>
          </w:p>
        </w:tc>
        <w:tc>
          <w:tcPr>
            <w:tcW w:w="5806" w:type="dxa"/>
          </w:tcPr>
          <w:p w:rsidR="00D327C0" w:rsidRPr="00885F01" w:rsidRDefault="00D327C0" w:rsidP="00A5317D">
            <w:pPr>
              <w:rPr>
                <w:rStyle w:val="112"/>
                <w:lang w:eastAsia="uk-UA"/>
              </w:rPr>
            </w:pPr>
            <w:proofErr w:type="spellStart"/>
            <w:proofErr w:type="gramStart"/>
            <w:r w:rsidRPr="00E001E8">
              <w:rPr>
                <w:shd w:val="clear" w:color="auto" w:fill="FFFFFF"/>
              </w:rPr>
              <w:t>П</w:t>
            </w:r>
            <w:proofErr w:type="gramEnd"/>
            <w:r w:rsidRPr="00E001E8">
              <w:rPr>
                <w:shd w:val="clear" w:color="auto" w:fill="FFFFFF"/>
              </w:rPr>
              <w:t>ідготовка</w:t>
            </w:r>
            <w:proofErr w:type="spellEnd"/>
            <w:r w:rsidRPr="00E001E8">
              <w:rPr>
                <w:shd w:val="clear" w:color="auto" w:fill="FFFFFF"/>
              </w:rPr>
              <w:t xml:space="preserve"> </w:t>
            </w:r>
            <w:proofErr w:type="spellStart"/>
            <w:r w:rsidRPr="00E001E8">
              <w:rPr>
                <w:shd w:val="clear" w:color="auto" w:fill="FFFFFF"/>
              </w:rPr>
              <w:t>проектів</w:t>
            </w:r>
            <w:proofErr w:type="spellEnd"/>
            <w:r w:rsidRPr="00E001E8">
              <w:rPr>
                <w:shd w:val="clear" w:color="auto" w:fill="FFFFFF"/>
              </w:rPr>
              <w:t xml:space="preserve"> </w:t>
            </w:r>
            <w:proofErr w:type="spellStart"/>
            <w:r w:rsidRPr="00E001E8">
              <w:rPr>
                <w:shd w:val="clear" w:color="auto" w:fill="FFFFFF"/>
              </w:rPr>
              <w:t>наказів</w:t>
            </w:r>
            <w:proofErr w:type="spellEnd"/>
            <w:r w:rsidRPr="00E001E8">
              <w:rPr>
                <w:shd w:val="clear" w:color="auto" w:fill="FFFFFF"/>
              </w:rPr>
              <w:t xml:space="preserve"> </w:t>
            </w:r>
            <w:proofErr w:type="spellStart"/>
            <w:r w:rsidRPr="00E001E8">
              <w:rPr>
                <w:shd w:val="clear" w:color="auto" w:fill="FFFFFF"/>
              </w:rPr>
              <w:t>голови</w:t>
            </w:r>
            <w:proofErr w:type="spellEnd"/>
            <w:r w:rsidRPr="00E001E8">
              <w:rPr>
                <w:shd w:val="clear" w:color="auto" w:fill="FFFFFF"/>
              </w:rPr>
              <w:t xml:space="preserve"> та </w:t>
            </w:r>
            <w:proofErr w:type="spellStart"/>
            <w:r w:rsidRPr="00E001E8">
              <w:rPr>
                <w:shd w:val="clear" w:color="auto" w:fill="FFFFFF"/>
              </w:rPr>
              <w:t>керівника</w:t>
            </w:r>
            <w:proofErr w:type="spellEnd"/>
            <w:r w:rsidRPr="00E001E8">
              <w:rPr>
                <w:shd w:val="clear" w:color="auto" w:fill="FFFFFF"/>
              </w:rPr>
              <w:t xml:space="preserve"> </w:t>
            </w:r>
            <w:proofErr w:type="spellStart"/>
            <w:r w:rsidRPr="00E001E8">
              <w:rPr>
                <w:shd w:val="clear" w:color="auto" w:fill="FFFFFF"/>
              </w:rPr>
              <w:t>апарату</w:t>
            </w:r>
            <w:proofErr w:type="spellEnd"/>
            <w:r w:rsidRPr="00E001E8">
              <w:rPr>
                <w:shd w:val="clear" w:color="auto" w:fill="FFFFFF"/>
              </w:rPr>
              <w:t xml:space="preserve"> суду</w:t>
            </w:r>
          </w:p>
        </w:tc>
        <w:tc>
          <w:tcPr>
            <w:tcW w:w="2439" w:type="dxa"/>
          </w:tcPr>
          <w:p w:rsidR="00D327C0" w:rsidRPr="00E001E8" w:rsidRDefault="00D327C0" w:rsidP="00A5317D">
            <w:pPr>
              <w:pStyle w:val="a3"/>
              <w:spacing w:line="230" w:lineRule="exact"/>
              <w:jc w:val="center"/>
              <w:rPr>
                <w:color w:val="auto"/>
                <w:lang w:val="uk-UA"/>
              </w:rPr>
            </w:pPr>
            <w:r w:rsidRPr="00E001E8">
              <w:rPr>
                <w:color w:val="auto"/>
                <w:lang w:val="uk-UA"/>
              </w:rPr>
              <w:t>протягом півріччя</w:t>
            </w:r>
          </w:p>
        </w:tc>
        <w:tc>
          <w:tcPr>
            <w:tcW w:w="4299" w:type="dxa"/>
          </w:tcPr>
          <w:p w:rsidR="00D327C0" w:rsidRPr="00E001E8" w:rsidRDefault="00D327C0" w:rsidP="00A5317D">
            <w:pPr>
              <w:jc w:val="both"/>
              <w:rPr>
                <w:bCs/>
                <w:iCs/>
                <w:lang w:val="uk-UA"/>
              </w:rPr>
            </w:pPr>
            <w:proofErr w:type="spellStart"/>
            <w:r w:rsidRPr="00E001E8">
              <w:rPr>
                <w:bCs/>
                <w:iCs/>
                <w:lang w:val="uk-UA"/>
              </w:rPr>
              <w:t>Прогожук</w:t>
            </w:r>
            <w:proofErr w:type="spellEnd"/>
            <w:r w:rsidRPr="00E001E8">
              <w:rPr>
                <w:bCs/>
                <w:iCs/>
                <w:lang w:val="uk-UA"/>
              </w:rPr>
              <w:t xml:space="preserve"> Т.М.</w:t>
            </w:r>
          </w:p>
        </w:tc>
        <w:tc>
          <w:tcPr>
            <w:tcW w:w="1606" w:type="dxa"/>
          </w:tcPr>
          <w:p w:rsidR="00D327C0" w:rsidRPr="00E001E8" w:rsidRDefault="00D327C0" w:rsidP="00A5317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327C0" w:rsidRPr="00E001E8" w:rsidTr="00930D47">
        <w:tc>
          <w:tcPr>
            <w:tcW w:w="636" w:type="dxa"/>
          </w:tcPr>
          <w:p w:rsidR="00D327C0" w:rsidRPr="00E001E8" w:rsidRDefault="00D327C0" w:rsidP="00A5317D">
            <w:pPr>
              <w:jc w:val="center"/>
              <w:rPr>
                <w:lang w:val="uk-UA"/>
              </w:rPr>
            </w:pPr>
            <w:r w:rsidRPr="00E001E8">
              <w:rPr>
                <w:lang w:val="uk-UA"/>
              </w:rPr>
              <w:t>4.4</w:t>
            </w:r>
          </w:p>
        </w:tc>
        <w:tc>
          <w:tcPr>
            <w:tcW w:w="5806" w:type="dxa"/>
          </w:tcPr>
          <w:p w:rsidR="00D327C0" w:rsidRPr="00E001E8" w:rsidRDefault="00D327C0" w:rsidP="00A5317D">
            <w:pPr>
              <w:pStyle w:val="a3"/>
              <w:spacing w:line="278" w:lineRule="exact"/>
              <w:jc w:val="left"/>
              <w:rPr>
                <w:rStyle w:val="112"/>
                <w:color w:val="auto"/>
                <w:lang w:val="uk-UA" w:eastAsia="uk-UA"/>
              </w:rPr>
            </w:pPr>
            <w:r w:rsidRPr="00E001E8">
              <w:rPr>
                <w:rStyle w:val="112"/>
                <w:color w:val="auto"/>
                <w:lang w:val="uk-UA" w:eastAsia="uk-UA"/>
              </w:rPr>
              <w:t xml:space="preserve">Здійснювати  інформаційне наповнення та внесення змін до розділу «Інформація з кадрових питань» </w:t>
            </w:r>
            <w:proofErr w:type="spellStart"/>
            <w:r w:rsidRPr="00E001E8">
              <w:rPr>
                <w:rStyle w:val="112"/>
                <w:color w:val="auto"/>
                <w:lang w:val="uk-UA" w:eastAsia="uk-UA"/>
              </w:rPr>
              <w:t>веб-сайті</w:t>
            </w:r>
            <w:proofErr w:type="spellEnd"/>
            <w:r w:rsidRPr="00E001E8">
              <w:rPr>
                <w:rStyle w:val="112"/>
                <w:color w:val="auto"/>
                <w:lang w:val="uk-UA" w:eastAsia="uk-UA"/>
              </w:rPr>
              <w:t xml:space="preserve"> суду офіційного </w:t>
            </w:r>
            <w:proofErr w:type="spellStart"/>
            <w:r w:rsidRPr="00E001E8">
              <w:rPr>
                <w:rStyle w:val="112"/>
                <w:color w:val="auto"/>
                <w:lang w:val="uk-UA" w:eastAsia="uk-UA"/>
              </w:rPr>
              <w:t>веб-порталу</w:t>
            </w:r>
            <w:proofErr w:type="spellEnd"/>
            <w:r w:rsidRPr="00E001E8">
              <w:rPr>
                <w:rStyle w:val="112"/>
                <w:color w:val="auto"/>
                <w:lang w:val="uk-UA" w:eastAsia="uk-UA"/>
              </w:rPr>
              <w:t xml:space="preserve"> судової влади України.</w:t>
            </w:r>
          </w:p>
        </w:tc>
        <w:tc>
          <w:tcPr>
            <w:tcW w:w="2439" w:type="dxa"/>
          </w:tcPr>
          <w:p w:rsidR="00D327C0" w:rsidRPr="00E001E8" w:rsidRDefault="00D327C0" w:rsidP="00A5317D">
            <w:pPr>
              <w:pStyle w:val="a3"/>
              <w:spacing w:line="230" w:lineRule="exact"/>
              <w:jc w:val="center"/>
              <w:rPr>
                <w:color w:val="auto"/>
                <w:lang w:val="uk-UA"/>
              </w:rPr>
            </w:pPr>
            <w:r w:rsidRPr="00E001E8">
              <w:rPr>
                <w:color w:val="auto"/>
                <w:lang w:val="uk-UA"/>
              </w:rPr>
              <w:t>постійно</w:t>
            </w:r>
          </w:p>
        </w:tc>
        <w:tc>
          <w:tcPr>
            <w:tcW w:w="4299" w:type="dxa"/>
          </w:tcPr>
          <w:p w:rsidR="00D327C0" w:rsidRPr="00E001E8" w:rsidRDefault="00D327C0" w:rsidP="00A5317D">
            <w:pPr>
              <w:jc w:val="both"/>
              <w:rPr>
                <w:bCs/>
                <w:iCs/>
                <w:lang w:val="uk-UA"/>
              </w:rPr>
            </w:pPr>
            <w:proofErr w:type="spellStart"/>
            <w:r w:rsidRPr="00E001E8">
              <w:rPr>
                <w:bCs/>
                <w:iCs/>
                <w:lang w:val="uk-UA"/>
              </w:rPr>
              <w:t>Прогожук</w:t>
            </w:r>
            <w:proofErr w:type="spellEnd"/>
            <w:r w:rsidRPr="00E001E8">
              <w:rPr>
                <w:bCs/>
                <w:iCs/>
                <w:lang w:val="uk-UA"/>
              </w:rPr>
              <w:t xml:space="preserve"> Т.М.</w:t>
            </w:r>
          </w:p>
        </w:tc>
        <w:tc>
          <w:tcPr>
            <w:tcW w:w="1606" w:type="dxa"/>
          </w:tcPr>
          <w:p w:rsidR="00D327C0" w:rsidRPr="00E001E8" w:rsidRDefault="00D327C0" w:rsidP="00A5317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327C0" w:rsidRPr="00E001E8" w:rsidTr="00930D47">
        <w:tc>
          <w:tcPr>
            <w:tcW w:w="636" w:type="dxa"/>
          </w:tcPr>
          <w:p w:rsidR="00D327C0" w:rsidRPr="00E001E8" w:rsidRDefault="00D327C0" w:rsidP="00A5317D">
            <w:pPr>
              <w:jc w:val="center"/>
              <w:rPr>
                <w:lang w:val="uk-UA"/>
              </w:rPr>
            </w:pPr>
            <w:r w:rsidRPr="00E001E8">
              <w:rPr>
                <w:lang w:val="uk-UA"/>
              </w:rPr>
              <w:lastRenderedPageBreak/>
              <w:t>4.5</w:t>
            </w:r>
          </w:p>
        </w:tc>
        <w:tc>
          <w:tcPr>
            <w:tcW w:w="5806" w:type="dxa"/>
          </w:tcPr>
          <w:p w:rsidR="00D327C0" w:rsidRPr="00E001E8" w:rsidRDefault="00D327C0" w:rsidP="00A5317D">
            <w:pPr>
              <w:rPr>
                <w:lang w:val="uk-UA"/>
              </w:rPr>
            </w:pPr>
            <w:r>
              <w:rPr>
                <w:lang w:val="uk-UA"/>
              </w:rPr>
              <w:t xml:space="preserve">Організація декларування доходів державними службовцями </w:t>
            </w:r>
          </w:p>
        </w:tc>
        <w:tc>
          <w:tcPr>
            <w:tcW w:w="2439" w:type="dxa"/>
          </w:tcPr>
          <w:p w:rsidR="00D327C0" w:rsidRPr="00E001E8" w:rsidRDefault="00D327C0" w:rsidP="00930D47">
            <w:pPr>
              <w:rPr>
                <w:lang w:val="uk-UA"/>
              </w:rPr>
            </w:pPr>
            <w:r>
              <w:rPr>
                <w:lang w:val="uk-UA"/>
              </w:rPr>
              <w:t>січень-березень 20</w:t>
            </w:r>
            <w:r w:rsidR="00930D47">
              <w:rPr>
                <w:lang w:val="uk-UA"/>
              </w:rPr>
              <w:t>20</w:t>
            </w:r>
            <w:r>
              <w:rPr>
                <w:lang w:val="uk-UA"/>
              </w:rPr>
              <w:t xml:space="preserve"> року</w:t>
            </w:r>
          </w:p>
        </w:tc>
        <w:tc>
          <w:tcPr>
            <w:tcW w:w="4299" w:type="dxa"/>
          </w:tcPr>
          <w:p w:rsidR="00D327C0" w:rsidRPr="00E001E8" w:rsidRDefault="00D327C0" w:rsidP="00A5317D">
            <w:pPr>
              <w:rPr>
                <w:lang w:val="uk-UA"/>
              </w:rPr>
            </w:pPr>
            <w:proofErr w:type="spellStart"/>
            <w:r w:rsidRPr="00E001E8">
              <w:rPr>
                <w:lang w:val="uk-UA"/>
              </w:rPr>
              <w:t>Прогожук</w:t>
            </w:r>
            <w:proofErr w:type="spellEnd"/>
            <w:r w:rsidRPr="00E001E8">
              <w:rPr>
                <w:lang w:val="uk-UA"/>
              </w:rPr>
              <w:t xml:space="preserve"> Т.М.</w:t>
            </w:r>
          </w:p>
        </w:tc>
        <w:tc>
          <w:tcPr>
            <w:tcW w:w="1606" w:type="dxa"/>
          </w:tcPr>
          <w:p w:rsidR="00D327C0" w:rsidRPr="00E001E8" w:rsidRDefault="00D327C0" w:rsidP="00A5317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327C0" w:rsidRPr="00E001E8" w:rsidTr="00930D47">
        <w:tc>
          <w:tcPr>
            <w:tcW w:w="636" w:type="dxa"/>
          </w:tcPr>
          <w:p w:rsidR="00D327C0" w:rsidRPr="00E001E8" w:rsidRDefault="00D327C0" w:rsidP="00A5317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4.6</w:t>
            </w:r>
          </w:p>
        </w:tc>
        <w:tc>
          <w:tcPr>
            <w:tcW w:w="5806" w:type="dxa"/>
          </w:tcPr>
          <w:p w:rsidR="00D327C0" w:rsidRDefault="00D327C0" w:rsidP="00A5317D">
            <w:pPr>
              <w:rPr>
                <w:lang w:val="uk-UA"/>
              </w:rPr>
            </w:pPr>
            <w:r>
              <w:rPr>
                <w:lang w:val="uk-UA"/>
              </w:rPr>
              <w:t>Направлення щомісячно табеля обліку робочого часу працівників</w:t>
            </w:r>
          </w:p>
        </w:tc>
        <w:tc>
          <w:tcPr>
            <w:tcW w:w="2439" w:type="dxa"/>
          </w:tcPr>
          <w:p w:rsidR="00D327C0" w:rsidRDefault="00D327C0" w:rsidP="00A5317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щомісячно</w:t>
            </w:r>
          </w:p>
        </w:tc>
        <w:tc>
          <w:tcPr>
            <w:tcW w:w="4299" w:type="dxa"/>
          </w:tcPr>
          <w:p w:rsidR="00D327C0" w:rsidRPr="00E001E8" w:rsidRDefault="00D327C0" w:rsidP="00A5317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Прогожук</w:t>
            </w:r>
            <w:proofErr w:type="spellEnd"/>
            <w:r>
              <w:rPr>
                <w:lang w:val="uk-UA"/>
              </w:rPr>
              <w:t xml:space="preserve"> Т.М.</w:t>
            </w:r>
          </w:p>
        </w:tc>
        <w:tc>
          <w:tcPr>
            <w:tcW w:w="1606" w:type="dxa"/>
          </w:tcPr>
          <w:p w:rsidR="00D327C0" w:rsidRPr="00E001E8" w:rsidRDefault="00D327C0" w:rsidP="00A5317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327C0" w:rsidRPr="00E001E8" w:rsidTr="00930D47">
        <w:tc>
          <w:tcPr>
            <w:tcW w:w="636" w:type="dxa"/>
          </w:tcPr>
          <w:p w:rsidR="00D327C0" w:rsidRDefault="00D327C0" w:rsidP="00A5317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4.7</w:t>
            </w:r>
          </w:p>
        </w:tc>
        <w:tc>
          <w:tcPr>
            <w:tcW w:w="5806" w:type="dxa"/>
          </w:tcPr>
          <w:p w:rsidR="00D327C0" w:rsidRDefault="00D327C0" w:rsidP="00A5317D">
            <w:pPr>
              <w:rPr>
                <w:lang w:val="uk-UA"/>
              </w:rPr>
            </w:pPr>
            <w:r>
              <w:rPr>
                <w:lang w:val="uk-UA"/>
              </w:rPr>
              <w:t>Ведення військового обліку працівників суду</w:t>
            </w:r>
          </w:p>
        </w:tc>
        <w:tc>
          <w:tcPr>
            <w:tcW w:w="2439" w:type="dxa"/>
          </w:tcPr>
          <w:p w:rsidR="00D327C0" w:rsidRDefault="00D327C0" w:rsidP="00A5317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  <w:tc>
          <w:tcPr>
            <w:tcW w:w="4299" w:type="dxa"/>
          </w:tcPr>
          <w:p w:rsidR="00D327C0" w:rsidRDefault="00D327C0" w:rsidP="00A5317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Прогожук</w:t>
            </w:r>
            <w:proofErr w:type="spellEnd"/>
            <w:r>
              <w:rPr>
                <w:lang w:val="uk-UA"/>
              </w:rPr>
              <w:t xml:space="preserve"> Т.М.</w:t>
            </w:r>
          </w:p>
        </w:tc>
        <w:tc>
          <w:tcPr>
            <w:tcW w:w="1606" w:type="dxa"/>
          </w:tcPr>
          <w:p w:rsidR="00D327C0" w:rsidRPr="00E001E8" w:rsidRDefault="00D327C0" w:rsidP="00A5317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327C0" w:rsidRPr="00E001E8" w:rsidTr="00A5317D">
        <w:tc>
          <w:tcPr>
            <w:tcW w:w="14786" w:type="dxa"/>
            <w:gridSpan w:val="5"/>
          </w:tcPr>
          <w:p w:rsidR="00D327C0" w:rsidRPr="00E001E8" w:rsidRDefault="00D327C0" w:rsidP="00A5317D">
            <w:pPr>
              <w:jc w:val="center"/>
              <w:rPr>
                <w:sz w:val="28"/>
                <w:szCs w:val="28"/>
                <w:lang w:val="uk-UA"/>
              </w:rPr>
            </w:pPr>
            <w:r w:rsidRPr="00E001E8">
              <w:rPr>
                <w:b/>
                <w:sz w:val="28"/>
                <w:szCs w:val="28"/>
                <w:lang w:val="uk-UA"/>
              </w:rPr>
              <w:t xml:space="preserve">5. </w:t>
            </w:r>
            <w:r w:rsidRPr="00E001E8">
              <w:rPr>
                <w:b/>
                <w:sz w:val="28"/>
                <w:szCs w:val="28"/>
              </w:rPr>
              <w:t xml:space="preserve">Заходи по </w:t>
            </w:r>
            <w:proofErr w:type="spellStart"/>
            <w:r w:rsidRPr="00E001E8">
              <w:rPr>
                <w:b/>
                <w:sz w:val="28"/>
                <w:szCs w:val="28"/>
              </w:rPr>
              <w:t>інформаційному</w:t>
            </w:r>
            <w:proofErr w:type="spellEnd"/>
            <w:r w:rsidRPr="00E001E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001E8">
              <w:rPr>
                <w:b/>
                <w:sz w:val="28"/>
                <w:szCs w:val="28"/>
              </w:rPr>
              <w:t>забезпеченню</w:t>
            </w:r>
            <w:proofErr w:type="spellEnd"/>
          </w:p>
        </w:tc>
      </w:tr>
      <w:tr w:rsidR="00D327C0" w:rsidRPr="00E001E8" w:rsidTr="00930D47">
        <w:tc>
          <w:tcPr>
            <w:tcW w:w="636" w:type="dxa"/>
          </w:tcPr>
          <w:p w:rsidR="00D327C0" w:rsidRPr="00E001E8" w:rsidRDefault="00D327C0" w:rsidP="00A5317D">
            <w:pPr>
              <w:jc w:val="center"/>
              <w:rPr>
                <w:lang w:val="uk-UA"/>
              </w:rPr>
            </w:pPr>
            <w:r w:rsidRPr="00E001E8">
              <w:rPr>
                <w:lang w:val="uk-UA"/>
              </w:rPr>
              <w:t>5.1</w:t>
            </w:r>
          </w:p>
        </w:tc>
        <w:tc>
          <w:tcPr>
            <w:tcW w:w="5806" w:type="dxa"/>
          </w:tcPr>
          <w:p w:rsidR="00D327C0" w:rsidRPr="00E001E8" w:rsidRDefault="00D327C0" w:rsidP="00A5317D">
            <w:pPr>
              <w:pStyle w:val="a3"/>
              <w:spacing w:line="278" w:lineRule="exact"/>
              <w:jc w:val="left"/>
              <w:rPr>
                <w:rStyle w:val="112"/>
                <w:color w:val="auto"/>
                <w:lang w:eastAsia="uk-UA"/>
              </w:rPr>
            </w:pPr>
            <w:r w:rsidRPr="00E001E8">
              <w:rPr>
                <w:rStyle w:val="112"/>
                <w:color w:val="auto"/>
                <w:lang w:eastAsia="uk-UA"/>
              </w:rPr>
              <w:t xml:space="preserve">Систематично </w:t>
            </w:r>
            <w:proofErr w:type="spellStart"/>
            <w:r w:rsidRPr="00E001E8">
              <w:rPr>
                <w:rStyle w:val="112"/>
                <w:color w:val="auto"/>
                <w:lang w:eastAsia="uk-UA"/>
              </w:rPr>
              <w:t>поновлювати</w:t>
            </w:r>
            <w:proofErr w:type="spellEnd"/>
            <w:r w:rsidRPr="00E001E8">
              <w:rPr>
                <w:rStyle w:val="112"/>
                <w:color w:val="auto"/>
                <w:lang w:eastAsia="uk-UA"/>
              </w:rPr>
              <w:t xml:space="preserve"> </w:t>
            </w:r>
            <w:proofErr w:type="spellStart"/>
            <w:r w:rsidRPr="00E001E8">
              <w:rPr>
                <w:rStyle w:val="112"/>
                <w:color w:val="auto"/>
                <w:lang w:eastAsia="uk-UA"/>
              </w:rPr>
              <w:t>інформаційн</w:t>
            </w:r>
            <w:proofErr w:type="gramStart"/>
            <w:r w:rsidRPr="00E001E8">
              <w:rPr>
                <w:rStyle w:val="112"/>
                <w:color w:val="auto"/>
                <w:lang w:eastAsia="uk-UA"/>
              </w:rPr>
              <w:t>о</w:t>
            </w:r>
            <w:proofErr w:type="spellEnd"/>
            <w:r w:rsidRPr="00E001E8">
              <w:rPr>
                <w:rStyle w:val="112"/>
                <w:color w:val="auto"/>
                <w:lang w:eastAsia="uk-UA"/>
              </w:rPr>
              <w:t>-</w:t>
            </w:r>
            <w:proofErr w:type="gramEnd"/>
            <w:r w:rsidRPr="00E001E8">
              <w:rPr>
                <w:rStyle w:val="112"/>
                <w:color w:val="auto"/>
                <w:lang w:eastAsia="uk-UA"/>
              </w:rPr>
              <w:t xml:space="preserve"> </w:t>
            </w:r>
            <w:proofErr w:type="spellStart"/>
            <w:r w:rsidRPr="00E001E8">
              <w:rPr>
                <w:rStyle w:val="112"/>
                <w:color w:val="auto"/>
                <w:lang w:eastAsia="uk-UA"/>
              </w:rPr>
              <w:t>законодавчу</w:t>
            </w:r>
            <w:proofErr w:type="spellEnd"/>
            <w:r w:rsidRPr="00E001E8">
              <w:rPr>
                <w:rStyle w:val="112"/>
                <w:color w:val="auto"/>
                <w:lang w:eastAsia="uk-UA"/>
              </w:rPr>
              <w:t xml:space="preserve"> базу « </w:t>
            </w:r>
            <w:proofErr w:type="spellStart"/>
            <w:r w:rsidRPr="00E001E8">
              <w:rPr>
                <w:rStyle w:val="112"/>
                <w:color w:val="auto"/>
                <w:lang w:eastAsia="uk-UA"/>
              </w:rPr>
              <w:t>Ліга</w:t>
            </w:r>
            <w:proofErr w:type="spellEnd"/>
            <w:r w:rsidRPr="00E001E8">
              <w:rPr>
                <w:rStyle w:val="112"/>
                <w:color w:val="auto"/>
                <w:lang w:eastAsia="uk-UA"/>
              </w:rPr>
              <w:t>»</w:t>
            </w:r>
          </w:p>
        </w:tc>
        <w:tc>
          <w:tcPr>
            <w:tcW w:w="2439" w:type="dxa"/>
          </w:tcPr>
          <w:p w:rsidR="00D327C0" w:rsidRPr="00E001E8" w:rsidRDefault="00D327C0" w:rsidP="00A5317D">
            <w:pPr>
              <w:pStyle w:val="a3"/>
              <w:spacing w:line="230" w:lineRule="exact"/>
              <w:jc w:val="center"/>
              <w:rPr>
                <w:color w:val="auto"/>
                <w:lang w:val="uk-UA"/>
              </w:rPr>
            </w:pPr>
            <w:r w:rsidRPr="00E001E8">
              <w:rPr>
                <w:color w:val="auto"/>
                <w:lang w:val="uk-UA"/>
              </w:rPr>
              <w:t>постійно</w:t>
            </w:r>
          </w:p>
        </w:tc>
        <w:tc>
          <w:tcPr>
            <w:tcW w:w="4299" w:type="dxa"/>
          </w:tcPr>
          <w:p w:rsidR="00D327C0" w:rsidRPr="00E001E8" w:rsidRDefault="00930D47" w:rsidP="00A5317D">
            <w:pPr>
              <w:jc w:val="both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Кочура</w:t>
            </w:r>
            <w:r w:rsidR="00D327C0" w:rsidRPr="00E001E8">
              <w:rPr>
                <w:bCs/>
                <w:iCs/>
                <w:lang w:val="uk-UA"/>
              </w:rPr>
              <w:t xml:space="preserve"> І.І.</w:t>
            </w:r>
          </w:p>
        </w:tc>
        <w:tc>
          <w:tcPr>
            <w:tcW w:w="1606" w:type="dxa"/>
          </w:tcPr>
          <w:p w:rsidR="00D327C0" w:rsidRPr="00E001E8" w:rsidRDefault="00D327C0" w:rsidP="00A5317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327C0" w:rsidRPr="00E001E8" w:rsidTr="00930D47">
        <w:tc>
          <w:tcPr>
            <w:tcW w:w="636" w:type="dxa"/>
          </w:tcPr>
          <w:p w:rsidR="00D327C0" w:rsidRPr="00E001E8" w:rsidRDefault="00D327C0" w:rsidP="00A5317D">
            <w:pPr>
              <w:jc w:val="center"/>
              <w:rPr>
                <w:lang w:val="uk-UA"/>
              </w:rPr>
            </w:pPr>
            <w:r w:rsidRPr="00E001E8">
              <w:rPr>
                <w:lang w:val="uk-UA"/>
              </w:rPr>
              <w:t>5.2</w:t>
            </w:r>
          </w:p>
        </w:tc>
        <w:tc>
          <w:tcPr>
            <w:tcW w:w="5806" w:type="dxa"/>
          </w:tcPr>
          <w:p w:rsidR="00D327C0" w:rsidRPr="00E001E8" w:rsidRDefault="00D327C0" w:rsidP="00A5317D">
            <w:pPr>
              <w:pStyle w:val="a3"/>
              <w:spacing w:line="278" w:lineRule="exact"/>
              <w:jc w:val="left"/>
              <w:rPr>
                <w:rStyle w:val="112"/>
                <w:color w:val="auto"/>
                <w:lang w:eastAsia="uk-UA"/>
              </w:rPr>
            </w:pPr>
            <w:r w:rsidRPr="00E001E8">
              <w:rPr>
                <w:color w:val="auto"/>
                <w:lang w:val="uk-UA"/>
              </w:rPr>
              <w:t>Проведення відповідної роботи щодо програми кадри «</w:t>
            </w:r>
            <w:r w:rsidRPr="00E001E8">
              <w:rPr>
                <w:color w:val="auto"/>
                <w:lang w:val="en-US"/>
              </w:rPr>
              <w:t>WEB</w:t>
            </w:r>
            <w:r w:rsidRPr="00E001E8">
              <w:rPr>
                <w:color w:val="auto"/>
                <w:lang w:val="uk-UA"/>
              </w:rPr>
              <w:t>».</w:t>
            </w:r>
          </w:p>
        </w:tc>
        <w:tc>
          <w:tcPr>
            <w:tcW w:w="2439" w:type="dxa"/>
          </w:tcPr>
          <w:p w:rsidR="00D327C0" w:rsidRPr="00E001E8" w:rsidRDefault="00D327C0" w:rsidP="00A5317D">
            <w:pPr>
              <w:pStyle w:val="a3"/>
              <w:spacing w:line="230" w:lineRule="exact"/>
              <w:jc w:val="center"/>
              <w:rPr>
                <w:color w:val="auto"/>
                <w:lang w:val="uk-UA"/>
              </w:rPr>
            </w:pPr>
            <w:r w:rsidRPr="00E001E8">
              <w:rPr>
                <w:color w:val="auto"/>
                <w:lang w:val="uk-UA"/>
              </w:rPr>
              <w:t>постійно</w:t>
            </w:r>
          </w:p>
        </w:tc>
        <w:tc>
          <w:tcPr>
            <w:tcW w:w="4299" w:type="dxa"/>
          </w:tcPr>
          <w:p w:rsidR="00D327C0" w:rsidRPr="00E001E8" w:rsidRDefault="00D327C0" w:rsidP="00A5317D">
            <w:pPr>
              <w:jc w:val="both"/>
              <w:rPr>
                <w:bCs/>
                <w:iCs/>
                <w:lang w:val="uk-UA"/>
              </w:rPr>
            </w:pPr>
            <w:proofErr w:type="spellStart"/>
            <w:r w:rsidRPr="00E001E8">
              <w:rPr>
                <w:bCs/>
                <w:iCs/>
                <w:lang w:val="uk-UA"/>
              </w:rPr>
              <w:t>Прогожук</w:t>
            </w:r>
            <w:proofErr w:type="spellEnd"/>
            <w:r w:rsidRPr="00E001E8">
              <w:rPr>
                <w:bCs/>
                <w:iCs/>
                <w:lang w:val="uk-UA"/>
              </w:rPr>
              <w:t xml:space="preserve"> Т.М.</w:t>
            </w:r>
          </w:p>
        </w:tc>
        <w:tc>
          <w:tcPr>
            <w:tcW w:w="1606" w:type="dxa"/>
          </w:tcPr>
          <w:p w:rsidR="00D327C0" w:rsidRPr="00E001E8" w:rsidRDefault="00D327C0" w:rsidP="00A5317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327C0" w:rsidRPr="00E001E8" w:rsidTr="00930D47">
        <w:tc>
          <w:tcPr>
            <w:tcW w:w="636" w:type="dxa"/>
          </w:tcPr>
          <w:p w:rsidR="00D327C0" w:rsidRPr="00E001E8" w:rsidRDefault="00D327C0" w:rsidP="00A5317D">
            <w:pPr>
              <w:jc w:val="center"/>
              <w:rPr>
                <w:lang w:val="uk-UA"/>
              </w:rPr>
            </w:pPr>
            <w:r w:rsidRPr="00E001E8">
              <w:rPr>
                <w:lang w:val="uk-UA"/>
              </w:rPr>
              <w:t>5.3</w:t>
            </w:r>
          </w:p>
        </w:tc>
        <w:tc>
          <w:tcPr>
            <w:tcW w:w="5806" w:type="dxa"/>
          </w:tcPr>
          <w:p w:rsidR="00D327C0" w:rsidRPr="00E001E8" w:rsidRDefault="00D327C0" w:rsidP="00A5317D">
            <w:pPr>
              <w:pStyle w:val="a3"/>
              <w:spacing w:line="278" w:lineRule="exact"/>
              <w:jc w:val="left"/>
              <w:rPr>
                <w:color w:val="auto"/>
                <w:lang w:val="uk-UA"/>
              </w:rPr>
            </w:pPr>
            <w:proofErr w:type="spellStart"/>
            <w:r w:rsidRPr="00E001E8">
              <w:rPr>
                <w:rStyle w:val="111"/>
                <w:color w:val="auto"/>
                <w:lang w:eastAsia="uk-UA"/>
              </w:rPr>
              <w:t>Забезпечувати</w:t>
            </w:r>
            <w:proofErr w:type="spellEnd"/>
            <w:r w:rsidRPr="00E001E8">
              <w:rPr>
                <w:rStyle w:val="111"/>
                <w:color w:val="auto"/>
                <w:lang w:eastAsia="uk-UA"/>
              </w:rPr>
              <w:t xml:space="preserve"> </w:t>
            </w:r>
            <w:proofErr w:type="spellStart"/>
            <w:r w:rsidRPr="00E001E8">
              <w:rPr>
                <w:rStyle w:val="111"/>
                <w:color w:val="auto"/>
                <w:lang w:eastAsia="uk-UA"/>
              </w:rPr>
              <w:t>своєчасну</w:t>
            </w:r>
            <w:proofErr w:type="spellEnd"/>
            <w:r w:rsidRPr="00E001E8">
              <w:rPr>
                <w:rStyle w:val="111"/>
                <w:color w:val="auto"/>
                <w:lang w:eastAsia="uk-UA"/>
              </w:rPr>
              <w:t xml:space="preserve"> роботу </w:t>
            </w:r>
            <w:proofErr w:type="spellStart"/>
            <w:r w:rsidRPr="00E001E8">
              <w:rPr>
                <w:rStyle w:val="111"/>
                <w:color w:val="auto"/>
                <w:lang w:eastAsia="uk-UA"/>
              </w:rPr>
              <w:t>електронної</w:t>
            </w:r>
            <w:proofErr w:type="spellEnd"/>
            <w:r w:rsidRPr="00E001E8">
              <w:rPr>
                <w:rStyle w:val="111"/>
                <w:color w:val="auto"/>
                <w:lang w:eastAsia="uk-UA"/>
              </w:rPr>
              <w:t xml:space="preserve"> </w:t>
            </w:r>
            <w:proofErr w:type="spellStart"/>
            <w:r w:rsidRPr="00E001E8">
              <w:rPr>
                <w:rStyle w:val="111"/>
                <w:color w:val="auto"/>
                <w:lang w:eastAsia="uk-UA"/>
              </w:rPr>
              <w:t>пошти</w:t>
            </w:r>
            <w:proofErr w:type="spellEnd"/>
          </w:p>
        </w:tc>
        <w:tc>
          <w:tcPr>
            <w:tcW w:w="2439" w:type="dxa"/>
          </w:tcPr>
          <w:p w:rsidR="00D327C0" w:rsidRPr="00E001E8" w:rsidRDefault="00D327C0" w:rsidP="00A5317D">
            <w:pPr>
              <w:pStyle w:val="a3"/>
              <w:spacing w:line="230" w:lineRule="exact"/>
              <w:jc w:val="center"/>
              <w:rPr>
                <w:color w:val="auto"/>
                <w:lang w:val="uk-UA"/>
              </w:rPr>
            </w:pPr>
            <w:r w:rsidRPr="00E001E8">
              <w:rPr>
                <w:color w:val="auto"/>
                <w:lang w:val="uk-UA"/>
              </w:rPr>
              <w:t>постійно</w:t>
            </w:r>
          </w:p>
        </w:tc>
        <w:tc>
          <w:tcPr>
            <w:tcW w:w="4299" w:type="dxa"/>
          </w:tcPr>
          <w:p w:rsidR="00D327C0" w:rsidRPr="00E001E8" w:rsidRDefault="00930D47" w:rsidP="00A5317D">
            <w:pPr>
              <w:jc w:val="both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 xml:space="preserve">Кочура </w:t>
            </w:r>
            <w:r w:rsidR="00D327C0" w:rsidRPr="00E001E8">
              <w:rPr>
                <w:bCs/>
                <w:iCs/>
                <w:lang w:val="uk-UA"/>
              </w:rPr>
              <w:t>І.І.</w:t>
            </w:r>
          </w:p>
        </w:tc>
        <w:tc>
          <w:tcPr>
            <w:tcW w:w="1606" w:type="dxa"/>
          </w:tcPr>
          <w:p w:rsidR="00D327C0" w:rsidRPr="00E001E8" w:rsidRDefault="00D327C0" w:rsidP="00A5317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327C0" w:rsidRPr="00E001E8" w:rsidTr="00930D47">
        <w:tc>
          <w:tcPr>
            <w:tcW w:w="636" w:type="dxa"/>
          </w:tcPr>
          <w:p w:rsidR="00D327C0" w:rsidRPr="00E001E8" w:rsidRDefault="00D327C0" w:rsidP="00A5317D">
            <w:pPr>
              <w:jc w:val="center"/>
              <w:rPr>
                <w:lang w:val="uk-UA"/>
              </w:rPr>
            </w:pPr>
            <w:r w:rsidRPr="00E001E8">
              <w:rPr>
                <w:lang w:val="uk-UA"/>
              </w:rPr>
              <w:t>5.4</w:t>
            </w:r>
          </w:p>
        </w:tc>
        <w:tc>
          <w:tcPr>
            <w:tcW w:w="5806" w:type="dxa"/>
          </w:tcPr>
          <w:p w:rsidR="00D327C0" w:rsidRPr="00E001E8" w:rsidRDefault="00D327C0" w:rsidP="00A5317D">
            <w:pPr>
              <w:pStyle w:val="a3"/>
              <w:spacing w:line="278" w:lineRule="exact"/>
              <w:jc w:val="left"/>
              <w:rPr>
                <w:rStyle w:val="111"/>
                <w:color w:val="auto"/>
                <w:lang w:eastAsia="uk-UA"/>
              </w:rPr>
            </w:pPr>
            <w:proofErr w:type="spellStart"/>
            <w:r w:rsidRPr="00E001E8">
              <w:rPr>
                <w:rStyle w:val="111"/>
                <w:color w:val="auto"/>
                <w:lang w:eastAsia="uk-UA"/>
              </w:rPr>
              <w:t>Адміністрування</w:t>
            </w:r>
            <w:proofErr w:type="spellEnd"/>
            <w:r w:rsidRPr="00E001E8">
              <w:rPr>
                <w:rStyle w:val="111"/>
                <w:color w:val="auto"/>
                <w:lang w:eastAsia="uk-UA"/>
              </w:rPr>
              <w:t xml:space="preserve"> та </w:t>
            </w:r>
            <w:proofErr w:type="spellStart"/>
            <w:r w:rsidRPr="00E001E8">
              <w:rPr>
                <w:rStyle w:val="111"/>
                <w:color w:val="auto"/>
                <w:lang w:eastAsia="uk-UA"/>
              </w:rPr>
              <w:t>постійне</w:t>
            </w:r>
            <w:proofErr w:type="spellEnd"/>
            <w:r w:rsidRPr="00E001E8">
              <w:rPr>
                <w:rStyle w:val="111"/>
                <w:color w:val="auto"/>
                <w:lang w:eastAsia="uk-UA"/>
              </w:rPr>
              <w:t xml:space="preserve"> </w:t>
            </w:r>
            <w:proofErr w:type="spellStart"/>
            <w:r w:rsidRPr="00E001E8">
              <w:rPr>
                <w:rStyle w:val="111"/>
                <w:color w:val="auto"/>
                <w:lang w:eastAsia="uk-UA"/>
              </w:rPr>
              <w:t>оновлення</w:t>
            </w:r>
            <w:proofErr w:type="spellEnd"/>
            <w:r w:rsidRPr="00E001E8">
              <w:rPr>
                <w:rStyle w:val="111"/>
                <w:color w:val="auto"/>
                <w:lang w:eastAsia="uk-UA"/>
              </w:rPr>
              <w:t xml:space="preserve"> </w:t>
            </w:r>
            <w:proofErr w:type="spellStart"/>
            <w:r w:rsidRPr="00E001E8">
              <w:rPr>
                <w:rStyle w:val="111"/>
                <w:color w:val="auto"/>
                <w:lang w:eastAsia="uk-UA"/>
              </w:rPr>
              <w:t>інформації</w:t>
            </w:r>
            <w:proofErr w:type="spellEnd"/>
            <w:r w:rsidRPr="00E001E8">
              <w:rPr>
                <w:rStyle w:val="111"/>
                <w:color w:val="auto"/>
                <w:lang w:eastAsia="uk-UA"/>
              </w:rPr>
              <w:t xml:space="preserve"> на </w:t>
            </w:r>
            <w:proofErr w:type="spellStart"/>
            <w:r w:rsidRPr="00E001E8">
              <w:rPr>
                <w:rStyle w:val="111"/>
                <w:color w:val="auto"/>
                <w:lang w:eastAsia="uk-UA"/>
              </w:rPr>
              <w:t>веб</w:t>
            </w:r>
            <w:proofErr w:type="spellEnd"/>
            <w:r w:rsidRPr="00E001E8">
              <w:rPr>
                <w:rStyle w:val="111"/>
                <w:color w:val="auto"/>
                <w:lang w:eastAsia="uk-UA"/>
              </w:rPr>
              <w:t xml:space="preserve"> - </w:t>
            </w:r>
            <w:proofErr w:type="spellStart"/>
            <w:r w:rsidRPr="00E001E8">
              <w:rPr>
                <w:rStyle w:val="111"/>
                <w:color w:val="auto"/>
                <w:lang w:eastAsia="uk-UA"/>
              </w:rPr>
              <w:t>сайті</w:t>
            </w:r>
            <w:proofErr w:type="spellEnd"/>
            <w:r w:rsidRPr="00E001E8">
              <w:rPr>
                <w:rStyle w:val="111"/>
                <w:color w:val="auto"/>
                <w:lang w:eastAsia="uk-UA"/>
              </w:rPr>
              <w:t xml:space="preserve"> суду</w:t>
            </w:r>
          </w:p>
        </w:tc>
        <w:tc>
          <w:tcPr>
            <w:tcW w:w="2439" w:type="dxa"/>
          </w:tcPr>
          <w:p w:rsidR="00D327C0" w:rsidRPr="00E001E8" w:rsidRDefault="00D327C0" w:rsidP="00A5317D">
            <w:pPr>
              <w:pStyle w:val="a3"/>
              <w:spacing w:line="230" w:lineRule="exact"/>
              <w:jc w:val="center"/>
              <w:rPr>
                <w:color w:val="auto"/>
                <w:lang w:val="uk-UA"/>
              </w:rPr>
            </w:pPr>
            <w:r w:rsidRPr="00E001E8">
              <w:rPr>
                <w:color w:val="auto"/>
                <w:lang w:val="uk-UA"/>
              </w:rPr>
              <w:t>постійно</w:t>
            </w:r>
          </w:p>
        </w:tc>
        <w:tc>
          <w:tcPr>
            <w:tcW w:w="4299" w:type="dxa"/>
          </w:tcPr>
          <w:p w:rsidR="00D327C0" w:rsidRPr="00E001E8" w:rsidRDefault="00D327C0" w:rsidP="00A5317D">
            <w:pPr>
              <w:jc w:val="both"/>
              <w:rPr>
                <w:bCs/>
                <w:iCs/>
                <w:lang w:val="uk-UA"/>
              </w:rPr>
            </w:pPr>
            <w:proofErr w:type="spellStart"/>
            <w:r w:rsidRPr="00E001E8">
              <w:rPr>
                <w:bCs/>
                <w:iCs/>
                <w:lang w:val="uk-UA"/>
              </w:rPr>
              <w:t>Прогожук</w:t>
            </w:r>
            <w:proofErr w:type="spellEnd"/>
            <w:r w:rsidRPr="00E001E8">
              <w:rPr>
                <w:bCs/>
                <w:iCs/>
                <w:lang w:val="uk-UA"/>
              </w:rPr>
              <w:t xml:space="preserve"> Т.М.</w:t>
            </w:r>
          </w:p>
          <w:p w:rsidR="00D327C0" w:rsidRPr="00E001E8" w:rsidRDefault="00930D47" w:rsidP="00A5317D">
            <w:pPr>
              <w:jc w:val="both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Кочура</w:t>
            </w:r>
            <w:r w:rsidR="00D327C0" w:rsidRPr="00E001E8">
              <w:rPr>
                <w:bCs/>
                <w:iCs/>
                <w:lang w:val="uk-UA"/>
              </w:rPr>
              <w:t xml:space="preserve"> І.І.</w:t>
            </w:r>
          </w:p>
        </w:tc>
        <w:tc>
          <w:tcPr>
            <w:tcW w:w="1606" w:type="dxa"/>
          </w:tcPr>
          <w:p w:rsidR="00D327C0" w:rsidRPr="00E001E8" w:rsidRDefault="00D327C0" w:rsidP="00A5317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327C0" w:rsidRPr="00E001E8" w:rsidTr="00A5317D">
        <w:tc>
          <w:tcPr>
            <w:tcW w:w="14786" w:type="dxa"/>
            <w:gridSpan w:val="5"/>
          </w:tcPr>
          <w:p w:rsidR="00D327C0" w:rsidRPr="00E001E8" w:rsidRDefault="00D327C0" w:rsidP="00A5317D">
            <w:pPr>
              <w:jc w:val="center"/>
              <w:rPr>
                <w:rStyle w:val="30"/>
                <w:b/>
                <w:sz w:val="28"/>
                <w:szCs w:val="28"/>
                <w:lang w:val="uk-UA"/>
              </w:rPr>
            </w:pPr>
          </w:p>
          <w:p w:rsidR="00D327C0" w:rsidRPr="00E001E8" w:rsidRDefault="00D327C0" w:rsidP="00A5317D">
            <w:pPr>
              <w:jc w:val="center"/>
              <w:rPr>
                <w:rStyle w:val="30"/>
                <w:b/>
                <w:sz w:val="28"/>
                <w:szCs w:val="28"/>
                <w:lang w:val="uk-UA"/>
              </w:rPr>
            </w:pPr>
          </w:p>
          <w:p w:rsidR="00D327C0" w:rsidRPr="00E001E8" w:rsidRDefault="00D327C0" w:rsidP="00A5317D">
            <w:pPr>
              <w:jc w:val="center"/>
              <w:rPr>
                <w:sz w:val="28"/>
                <w:szCs w:val="28"/>
                <w:lang w:val="uk-UA"/>
              </w:rPr>
            </w:pPr>
            <w:r w:rsidRPr="00E001E8">
              <w:rPr>
                <w:rStyle w:val="30"/>
                <w:b/>
                <w:sz w:val="28"/>
                <w:szCs w:val="28"/>
                <w:lang w:val="uk-UA"/>
              </w:rPr>
              <w:t xml:space="preserve">6. </w:t>
            </w:r>
            <w:bookmarkStart w:id="0" w:name="bookmark6"/>
            <w:proofErr w:type="spellStart"/>
            <w:proofErr w:type="gramStart"/>
            <w:r w:rsidRPr="00E001E8">
              <w:rPr>
                <w:b/>
                <w:sz w:val="28"/>
                <w:szCs w:val="28"/>
              </w:rPr>
              <w:t>П</w:t>
            </w:r>
            <w:proofErr w:type="gramEnd"/>
            <w:r w:rsidRPr="00E001E8">
              <w:rPr>
                <w:b/>
                <w:sz w:val="28"/>
                <w:szCs w:val="28"/>
              </w:rPr>
              <w:t>ідвищення</w:t>
            </w:r>
            <w:proofErr w:type="spellEnd"/>
            <w:r w:rsidRPr="00E001E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001E8">
              <w:rPr>
                <w:b/>
                <w:sz w:val="28"/>
                <w:szCs w:val="28"/>
              </w:rPr>
              <w:t>кваліфікації</w:t>
            </w:r>
            <w:bookmarkEnd w:id="0"/>
            <w:proofErr w:type="spellEnd"/>
            <w:r w:rsidRPr="00E001E8">
              <w:rPr>
                <w:b/>
                <w:sz w:val="28"/>
                <w:szCs w:val="28"/>
                <w:lang w:val="uk-UA"/>
              </w:rPr>
              <w:t>.</w:t>
            </w:r>
          </w:p>
        </w:tc>
      </w:tr>
      <w:tr w:rsidR="00D327C0" w:rsidRPr="00E001E8" w:rsidTr="00930D47">
        <w:tc>
          <w:tcPr>
            <w:tcW w:w="636" w:type="dxa"/>
          </w:tcPr>
          <w:p w:rsidR="00D327C0" w:rsidRPr="00E001E8" w:rsidRDefault="00D327C0" w:rsidP="00A5317D">
            <w:pPr>
              <w:jc w:val="center"/>
              <w:rPr>
                <w:lang w:val="uk-UA"/>
              </w:rPr>
            </w:pPr>
            <w:r w:rsidRPr="00E001E8">
              <w:rPr>
                <w:lang w:val="uk-UA"/>
              </w:rPr>
              <w:t>6.1</w:t>
            </w:r>
          </w:p>
        </w:tc>
        <w:tc>
          <w:tcPr>
            <w:tcW w:w="5806" w:type="dxa"/>
          </w:tcPr>
          <w:p w:rsidR="00D327C0" w:rsidRPr="00E001E8" w:rsidRDefault="00D327C0" w:rsidP="00A5317D">
            <w:pPr>
              <w:pStyle w:val="a3"/>
              <w:spacing w:line="278" w:lineRule="exact"/>
              <w:jc w:val="left"/>
              <w:rPr>
                <w:rStyle w:val="111"/>
                <w:color w:val="auto"/>
                <w:lang w:eastAsia="uk-UA"/>
              </w:rPr>
            </w:pPr>
            <w:proofErr w:type="spellStart"/>
            <w:r w:rsidRPr="00E001E8">
              <w:rPr>
                <w:rStyle w:val="111"/>
                <w:color w:val="auto"/>
                <w:lang w:eastAsia="uk-UA"/>
              </w:rPr>
              <w:t>Організація</w:t>
            </w:r>
            <w:proofErr w:type="spellEnd"/>
            <w:r w:rsidRPr="00E001E8">
              <w:rPr>
                <w:rStyle w:val="111"/>
                <w:color w:val="auto"/>
                <w:lang w:eastAsia="uk-UA"/>
              </w:rPr>
              <w:t xml:space="preserve"> </w:t>
            </w:r>
            <w:proofErr w:type="spellStart"/>
            <w:r w:rsidRPr="00E001E8">
              <w:rPr>
                <w:rStyle w:val="111"/>
                <w:color w:val="auto"/>
                <w:lang w:eastAsia="uk-UA"/>
              </w:rPr>
              <w:t>і</w:t>
            </w:r>
            <w:proofErr w:type="spellEnd"/>
            <w:r w:rsidRPr="00E001E8">
              <w:rPr>
                <w:rStyle w:val="111"/>
                <w:color w:val="auto"/>
                <w:lang w:eastAsia="uk-UA"/>
              </w:rPr>
              <w:t xml:space="preserve"> </w:t>
            </w:r>
            <w:proofErr w:type="spellStart"/>
            <w:r w:rsidRPr="00E001E8">
              <w:rPr>
                <w:rStyle w:val="111"/>
                <w:color w:val="auto"/>
                <w:lang w:eastAsia="uk-UA"/>
              </w:rPr>
              <w:t>проведення</w:t>
            </w:r>
            <w:proofErr w:type="spellEnd"/>
            <w:r w:rsidRPr="00E001E8">
              <w:rPr>
                <w:rStyle w:val="111"/>
                <w:color w:val="auto"/>
                <w:lang w:eastAsia="uk-UA"/>
              </w:rPr>
              <w:t xml:space="preserve"> </w:t>
            </w:r>
            <w:proofErr w:type="spellStart"/>
            <w:r w:rsidRPr="00E001E8">
              <w:rPr>
                <w:rStyle w:val="111"/>
                <w:color w:val="auto"/>
                <w:lang w:eastAsia="uk-UA"/>
              </w:rPr>
              <w:t>семінарських</w:t>
            </w:r>
            <w:proofErr w:type="spellEnd"/>
            <w:r w:rsidRPr="00E001E8">
              <w:rPr>
                <w:rStyle w:val="111"/>
                <w:color w:val="auto"/>
                <w:lang w:eastAsia="uk-UA"/>
              </w:rPr>
              <w:t xml:space="preserve"> занять </w:t>
            </w:r>
            <w:proofErr w:type="spellStart"/>
            <w:r w:rsidRPr="00E001E8">
              <w:rPr>
                <w:rStyle w:val="111"/>
                <w:color w:val="auto"/>
                <w:lang w:eastAsia="uk-UA"/>
              </w:rPr>
              <w:t>з</w:t>
            </w:r>
            <w:proofErr w:type="spellEnd"/>
            <w:r w:rsidRPr="00E001E8">
              <w:rPr>
                <w:rStyle w:val="111"/>
                <w:color w:val="auto"/>
                <w:lang w:eastAsia="uk-UA"/>
              </w:rPr>
              <w:t xml:space="preserve"> </w:t>
            </w:r>
            <w:proofErr w:type="spellStart"/>
            <w:r w:rsidRPr="00E001E8">
              <w:rPr>
                <w:rStyle w:val="111"/>
                <w:color w:val="auto"/>
                <w:lang w:eastAsia="uk-UA"/>
              </w:rPr>
              <w:t>працівниками</w:t>
            </w:r>
            <w:proofErr w:type="spellEnd"/>
            <w:r w:rsidRPr="00E001E8">
              <w:rPr>
                <w:rStyle w:val="111"/>
                <w:color w:val="auto"/>
                <w:lang w:eastAsia="uk-UA"/>
              </w:rPr>
              <w:t xml:space="preserve"> </w:t>
            </w:r>
            <w:proofErr w:type="spellStart"/>
            <w:r w:rsidRPr="00E001E8">
              <w:rPr>
                <w:rStyle w:val="111"/>
                <w:color w:val="auto"/>
                <w:lang w:eastAsia="uk-UA"/>
              </w:rPr>
              <w:t>апарату</w:t>
            </w:r>
            <w:proofErr w:type="spellEnd"/>
            <w:r w:rsidRPr="00E001E8">
              <w:rPr>
                <w:rStyle w:val="111"/>
                <w:color w:val="auto"/>
                <w:lang w:eastAsia="uk-UA"/>
              </w:rPr>
              <w:t xml:space="preserve"> суду </w:t>
            </w:r>
            <w:proofErr w:type="spellStart"/>
            <w:r w:rsidRPr="00E001E8">
              <w:rPr>
                <w:rStyle w:val="111"/>
                <w:color w:val="auto"/>
                <w:lang w:eastAsia="uk-UA"/>
              </w:rPr>
              <w:t>з</w:t>
            </w:r>
            <w:proofErr w:type="spellEnd"/>
            <w:r w:rsidRPr="00E001E8">
              <w:rPr>
                <w:rStyle w:val="111"/>
                <w:color w:val="auto"/>
                <w:lang w:eastAsia="uk-UA"/>
              </w:rPr>
              <w:t xml:space="preserve"> </w:t>
            </w:r>
            <w:proofErr w:type="spellStart"/>
            <w:r w:rsidRPr="00E001E8">
              <w:rPr>
                <w:rStyle w:val="111"/>
                <w:color w:val="auto"/>
                <w:lang w:eastAsia="uk-UA"/>
              </w:rPr>
              <w:t>питань</w:t>
            </w:r>
            <w:proofErr w:type="spellEnd"/>
            <w:r w:rsidRPr="00E001E8">
              <w:rPr>
                <w:rStyle w:val="111"/>
                <w:color w:val="auto"/>
                <w:lang w:eastAsia="uk-UA"/>
              </w:rPr>
              <w:t xml:space="preserve"> </w:t>
            </w:r>
            <w:proofErr w:type="spellStart"/>
            <w:r w:rsidRPr="00E001E8">
              <w:rPr>
                <w:rStyle w:val="111"/>
                <w:color w:val="auto"/>
                <w:lang w:eastAsia="uk-UA"/>
              </w:rPr>
              <w:t>ведення</w:t>
            </w:r>
            <w:proofErr w:type="spellEnd"/>
            <w:r w:rsidRPr="00E001E8">
              <w:rPr>
                <w:rStyle w:val="111"/>
                <w:color w:val="auto"/>
                <w:lang w:eastAsia="uk-UA"/>
              </w:rPr>
              <w:t xml:space="preserve"> </w:t>
            </w:r>
            <w:proofErr w:type="spellStart"/>
            <w:r w:rsidRPr="00E001E8">
              <w:rPr>
                <w:rStyle w:val="111"/>
                <w:color w:val="auto"/>
                <w:lang w:eastAsia="uk-UA"/>
              </w:rPr>
              <w:t>діловодства</w:t>
            </w:r>
            <w:proofErr w:type="spellEnd"/>
            <w:r w:rsidRPr="00E001E8">
              <w:rPr>
                <w:rStyle w:val="111"/>
                <w:color w:val="auto"/>
                <w:lang w:eastAsia="uk-UA"/>
              </w:rPr>
              <w:t xml:space="preserve">, </w:t>
            </w:r>
            <w:proofErr w:type="spellStart"/>
            <w:proofErr w:type="gramStart"/>
            <w:r w:rsidRPr="00E001E8">
              <w:rPr>
                <w:rStyle w:val="111"/>
                <w:color w:val="auto"/>
                <w:lang w:eastAsia="uk-UA"/>
              </w:rPr>
              <w:t>арх</w:t>
            </w:r>
            <w:proofErr w:type="gramEnd"/>
            <w:r w:rsidRPr="00E001E8">
              <w:rPr>
                <w:rStyle w:val="111"/>
                <w:color w:val="auto"/>
                <w:lang w:eastAsia="uk-UA"/>
              </w:rPr>
              <w:t>івної</w:t>
            </w:r>
            <w:proofErr w:type="spellEnd"/>
            <w:r w:rsidRPr="00E001E8">
              <w:rPr>
                <w:rStyle w:val="111"/>
                <w:color w:val="auto"/>
                <w:lang w:eastAsia="uk-UA"/>
              </w:rPr>
              <w:t xml:space="preserve"> </w:t>
            </w:r>
            <w:proofErr w:type="spellStart"/>
            <w:r w:rsidRPr="00E001E8">
              <w:rPr>
                <w:rStyle w:val="111"/>
                <w:color w:val="auto"/>
                <w:lang w:eastAsia="uk-UA"/>
              </w:rPr>
              <w:t>справи</w:t>
            </w:r>
            <w:proofErr w:type="spellEnd"/>
            <w:r w:rsidRPr="00E001E8">
              <w:rPr>
                <w:rStyle w:val="111"/>
                <w:color w:val="auto"/>
                <w:lang w:eastAsia="uk-UA"/>
              </w:rPr>
              <w:t xml:space="preserve">, </w:t>
            </w:r>
            <w:proofErr w:type="spellStart"/>
            <w:r w:rsidRPr="00E001E8">
              <w:rPr>
                <w:rStyle w:val="111"/>
                <w:color w:val="auto"/>
                <w:lang w:eastAsia="uk-UA"/>
              </w:rPr>
              <w:t>інформаційного</w:t>
            </w:r>
            <w:proofErr w:type="spellEnd"/>
            <w:r w:rsidRPr="00E001E8">
              <w:rPr>
                <w:rStyle w:val="111"/>
                <w:color w:val="auto"/>
                <w:lang w:eastAsia="uk-UA"/>
              </w:rPr>
              <w:t xml:space="preserve"> </w:t>
            </w:r>
            <w:proofErr w:type="spellStart"/>
            <w:r w:rsidRPr="00E001E8">
              <w:rPr>
                <w:rStyle w:val="111"/>
                <w:color w:val="auto"/>
                <w:lang w:eastAsia="uk-UA"/>
              </w:rPr>
              <w:t>забезпечення</w:t>
            </w:r>
            <w:proofErr w:type="spellEnd"/>
            <w:r w:rsidRPr="00E001E8">
              <w:rPr>
                <w:rStyle w:val="111"/>
                <w:color w:val="auto"/>
                <w:lang w:eastAsia="uk-UA"/>
              </w:rPr>
              <w:t xml:space="preserve">, </w:t>
            </w:r>
            <w:proofErr w:type="spellStart"/>
            <w:r w:rsidRPr="00E001E8">
              <w:rPr>
                <w:rStyle w:val="111"/>
                <w:color w:val="auto"/>
                <w:lang w:eastAsia="uk-UA"/>
              </w:rPr>
              <w:t>обліково-статистичної</w:t>
            </w:r>
            <w:proofErr w:type="spellEnd"/>
            <w:r w:rsidRPr="00E001E8">
              <w:rPr>
                <w:rStyle w:val="111"/>
                <w:color w:val="auto"/>
                <w:lang w:eastAsia="uk-UA"/>
              </w:rPr>
              <w:t xml:space="preserve"> та </w:t>
            </w:r>
            <w:proofErr w:type="spellStart"/>
            <w:r w:rsidRPr="00E001E8">
              <w:rPr>
                <w:rStyle w:val="111"/>
                <w:color w:val="auto"/>
                <w:lang w:eastAsia="uk-UA"/>
              </w:rPr>
              <w:t>кадрової</w:t>
            </w:r>
            <w:proofErr w:type="spellEnd"/>
            <w:r w:rsidRPr="00E001E8">
              <w:rPr>
                <w:rStyle w:val="111"/>
                <w:color w:val="auto"/>
                <w:lang w:eastAsia="uk-UA"/>
              </w:rPr>
              <w:t xml:space="preserve"> </w:t>
            </w:r>
            <w:proofErr w:type="spellStart"/>
            <w:r w:rsidRPr="00E001E8">
              <w:rPr>
                <w:rStyle w:val="111"/>
                <w:color w:val="auto"/>
                <w:lang w:eastAsia="uk-UA"/>
              </w:rPr>
              <w:t>роботи</w:t>
            </w:r>
            <w:proofErr w:type="spellEnd"/>
          </w:p>
        </w:tc>
        <w:tc>
          <w:tcPr>
            <w:tcW w:w="2439" w:type="dxa"/>
          </w:tcPr>
          <w:p w:rsidR="00D327C0" w:rsidRPr="00E001E8" w:rsidRDefault="00D327C0" w:rsidP="00A5317D">
            <w:pPr>
              <w:pStyle w:val="a3"/>
              <w:spacing w:line="230" w:lineRule="exact"/>
              <w:jc w:val="center"/>
              <w:rPr>
                <w:color w:val="auto"/>
                <w:lang w:val="uk-UA"/>
              </w:rPr>
            </w:pPr>
            <w:r w:rsidRPr="00E001E8">
              <w:rPr>
                <w:color w:val="auto"/>
                <w:lang w:val="uk-UA"/>
              </w:rPr>
              <w:t>протягом півріччя</w:t>
            </w:r>
          </w:p>
        </w:tc>
        <w:tc>
          <w:tcPr>
            <w:tcW w:w="4299" w:type="dxa"/>
          </w:tcPr>
          <w:p w:rsidR="00D327C0" w:rsidRDefault="00D327C0" w:rsidP="00A5317D">
            <w:pPr>
              <w:jc w:val="both"/>
              <w:rPr>
                <w:bCs/>
                <w:iCs/>
                <w:lang w:val="uk-UA"/>
              </w:rPr>
            </w:pPr>
            <w:proofErr w:type="spellStart"/>
            <w:r w:rsidRPr="00E001E8">
              <w:rPr>
                <w:bCs/>
                <w:iCs/>
                <w:lang w:val="uk-UA"/>
              </w:rPr>
              <w:t>Прогожук</w:t>
            </w:r>
            <w:proofErr w:type="spellEnd"/>
            <w:r w:rsidRPr="00E001E8">
              <w:rPr>
                <w:bCs/>
                <w:iCs/>
                <w:lang w:val="uk-UA"/>
              </w:rPr>
              <w:t xml:space="preserve"> Т.М.</w:t>
            </w:r>
          </w:p>
          <w:p w:rsidR="00930D47" w:rsidRPr="00E001E8" w:rsidRDefault="00930D47" w:rsidP="00A5317D">
            <w:pPr>
              <w:jc w:val="both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Гордійчук М.В.</w:t>
            </w:r>
          </w:p>
        </w:tc>
        <w:tc>
          <w:tcPr>
            <w:tcW w:w="1606" w:type="dxa"/>
          </w:tcPr>
          <w:p w:rsidR="00D327C0" w:rsidRPr="00E001E8" w:rsidRDefault="00D327C0" w:rsidP="00A5317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327C0" w:rsidRPr="00E001E8" w:rsidTr="00930D47">
        <w:tc>
          <w:tcPr>
            <w:tcW w:w="636" w:type="dxa"/>
          </w:tcPr>
          <w:p w:rsidR="00D327C0" w:rsidRPr="00E001E8" w:rsidRDefault="00D327C0" w:rsidP="00A5317D">
            <w:pPr>
              <w:jc w:val="center"/>
              <w:rPr>
                <w:lang w:val="uk-UA"/>
              </w:rPr>
            </w:pPr>
            <w:r w:rsidRPr="00E001E8">
              <w:rPr>
                <w:lang w:val="uk-UA"/>
              </w:rPr>
              <w:t>6.2</w:t>
            </w:r>
          </w:p>
        </w:tc>
        <w:tc>
          <w:tcPr>
            <w:tcW w:w="5806" w:type="dxa"/>
          </w:tcPr>
          <w:p w:rsidR="00D327C0" w:rsidRPr="00E001E8" w:rsidRDefault="00D327C0" w:rsidP="00A5317D">
            <w:pPr>
              <w:pStyle w:val="a3"/>
              <w:spacing w:line="278" w:lineRule="exact"/>
              <w:jc w:val="left"/>
              <w:rPr>
                <w:rStyle w:val="111"/>
                <w:color w:val="auto"/>
                <w:lang w:eastAsia="uk-UA"/>
              </w:rPr>
            </w:pPr>
            <w:proofErr w:type="spellStart"/>
            <w:r w:rsidRPr="00E001E8">
              <w:rPr>
                <w:rStyle w:val="10"/>
                <w:color w:val="auto"/>
                <w:lang w:eastAsia="uk-UA"/>
              </w:rPr>
              <w:t>Ознайомлення</w:t>
            </w:r>
            <w:proofErr w:type="spellEnd"/>
            <w:r w:rsidRPr="00E001E8">
              <w:rPr>
                <w:rStyle w:val="10"/>
                <w:color w:val="auto"/>
                <w:lang w:eastAsia="uk-UA"/>
              </w:rPr>
              <w:t xml:space="preserve"> та </w:t>
            </w:r>
            <w:proofErr w:type="spellStart"/>
            <w:r w:rsidRPr="00E001E8">
              <w:rPr>
                <w:rStyle w:val="10"/>
                <w:color w:val="auto"/>
                <w:lang w:eastAsia="uk-UA"/>
              </w:rPr>
              <w:t>врахування</w:t>
            </w:r>
            <w:proofErr w:type="spellEnd"/>
            <w:r w:rsidRPr="00E001E8">
              <w:rPr>
                <w:rStyle w:val="10"/>
                <w:color w:val="auto"/>
                <w:lang w:eastAsia="uk-UA"/>
              </w:rPr>
              <w:t xml:space="preserve"> в </w:t>
            </w:r>
            <w:proofErr w:type="spellStart"/>
            <w:r w:rsidRPr="00E001E8">
              <w:rPr>
                <w:rStyle w:val="10"/>
                <w:color w:val="auto"/>
                <w:lang w:eastAsia="uk-UA"/>
              </w:rPr>
              <w:t>роботі</w:t>
            </w:r>
            <w:proofErr w:type="spellEnd"/>
            <w:r w:rsidRPr="00E001E8">
              <w:rPr>
                <w:rStyle w:val="10"/>
                <w:color w:val="auto"/>
                <w:lang w:eastAsia="uk-UA"/>
              </w:rPr>
              <w:t xml:space="preserve"> </w:t>
            </w:r>
            <w:proofErr w:type="spellStart"/>
            <w:proofErr w:type="gramStart"/>
            <w:r w:rsidRPr="00E001E8">
              <w:rPr>
                <w:rStyle w:val="10"/>
                <w:color w:val="auto"/>
                <w:lang w:eastAsia="uk-UA"/>
              </w:rPr>
              <w:t>р</w:t>
            </w:r>
            <w:proofErr w:type="gramEnd"/>
            <w:r w:rsidRPr="00E001E8">
              <w:rPr>
                <w:rStyle w:val="10"/>
                <w:color w:val="auto"/>
                <w:lang w:eastAsia="uk-UA"/>
              </w:rPr>
              <w:t>ішень</w:t>
            </w:r>
            <w:proofErr w:type="spellEnd"/>
            <w:r w:rsidRPr="00E001E8">
              <w:rPr>
                <w:rStyle w:val="10"/>
                <w:color w:val="auto"/>
                <w:lang w:eastAsia="uk-UA"/>
              </w:rPr>
              <w:t xml:space="preserve"> </w:t>
            </w:r>
            <w:proofErr w:type="spellStart"/>
            <w:r w:rsidRPr="00E001E8">
              <w:rPr>
                <w:rStyle w:val="10"/>
                <w:color w:val="auto"/>
                <w:lang w:eastAsia="uk-UA"/>
              </w:rPr>
              <w:t>Європейського</w:t>
            </w:r>
            <w:proofErr w:type="spellEnd"/>
            <w:r w:rsidRPr="00E001E8">
              <w:rPr>
                <w:rStyle w:val="10"/>
                <w:color w:val="auto"/>
                <w:lang w:eastAsia="uk-UA"/>
              </w:rPr>
              <w:t xml:space="preserve"> суду </w:t>
            </w:r>
            <w:r w:rsidRPr="00E001E8">
              <w:rPr>
                <w:rStyle w:val="10"/>
                <w:color w:val="auto"/>
                <w:lang w:val="uk-UA" w:eastAsia="uk-UA"/>
              </w:rPr>
              <w:t>з</w:t>
            </w:r>
            <w:r w:rsidRPr="00E001E8">
              <w:rPr>
                <w:rStyle w:val="10"/>
                <w:color w:val="auto"/>
                <w:lang w:eastAsia="uk-UA"/>
              </w:rPr>
              <w:t xml:space="preserve"> прав </w:t>
            </w:r>
            <w:proofErr w:type="spellStart"/>
            <w:r w:rsidRPr="00E001E8">
              <w:rPr>
                <w:rStyle w:val="10"/>
                <w:color w:val="auto"/>
                <w:lang w:eastAsia="uk-UA"/>
              </w:rPr>
              <w:t>людини</w:t>
            </w:r>
            <w:proofErr w:type="spellEnd"/>
            <w:r w:rsidRPr="00E001E8">
              <w:rPr>
                <w:rStyle w:val="10"/>
                <w:color w:val="auto"/>
                <w:lang w:eastAsia="uk-UA"/>
              </w:rPr>
              <w:t xml:space="preserve"> по справах, де стороною </w:t>
            </w:r>
            <w:proofErr w:type="spellStart"/>
            <w:r w:rsidRPr="00E001E8">
              <w:rPr>
                <w:rStyle w:val="10"/>
                <w:color w:val="auto"/>
                <w:lang w:eastAsia="uk-UA"/>
              </w:rPr>
              <w:t>є</w:t>
            </w:r>
            <w:proofErr w:type="spellEnd"/>
            <w:r w:rsidRPr="00E001E8">
              <w:rPr>
                <w:rStyle w:val="10"/>
                <w:color w:val="auto"/>
                <w:lang w:eastAsia="uk-UA"/>
              </w:rPr>
              <w:t xml:space="preserve"> </w:t>
            </w:r>
            <w:proofErr w:type="spellStart"/>
            <w:r w:rsidRPr="00E001E8">
              <w:rPr>
                <w:rStyle w:val="10"/>
                <w:color w:val="auto"/>
                <w:lang w:eastAsia="uk-UA"/>
              </w:rPr>
              <w:t>Україна</w:t>
            </w:r>
            <w:proofErr w:type="spellEnd"/>
            <w:r w:rsidRPr="00E001E8">
              <w:rPr>
                <w:rStyle w:val="10"/>
                <w:color w:val="auto"/>
                <w:lang w:eastAsia="uk-UA"/>
              </w:rPr>
              <w:t>.</w:t>
            </w:r>
          </w:p>
        </w:tc>
        <w:tc>
          <w:tcPr>
            <w:tcW w:w="2439" w:type="dxa"/>
          </w:tcPr>
          <w:p w:rsidR="00D327C0" w:rsidRPr="00E001E8" w:rsidRDefault="00D327C0" w:rsidP="00A5317D">
            <w:pPr>
              <w:pStyle w:val="a3"/>
              <w:spacing w:line="230" w:lineRule="exact"/>
              <w:jc w:val="center"/>
              <w:rPr>
                <w:color w:val="auto"/>
                <w:lang w:val="uk-UA"/>
              </w:rPr>
            </w:pPr>
            <w:r w:rsidRPr="00E001E8">
              <w:rPr>
                <w:color w:val="auto"/>
                <w:lang w:val="uk-UA"/>
              </w:rPr>
              <w:t>постійно</w:t>
            </w:r>
          </w:p>
        </w:tc>
        <w:tc>
          <w:tcPr>
            <w:tcW w:w="4299" w:type="dxa"/>
          </w:tcPr>
          <w:p w:rsidR="00D327C0" w:rsidRPr="00E001E8" w:rsidRDefault="00D327C0" w:rsidP="00A5317D">
            <w:pPr>
              <w:jc w:val="both"/>
              <w:rPr>
                <w:bCs/>
                <w:iCs/>
                <w:lang w:val="uk-UA"/>
              </w:rPr>
            </w:pPr>
            <w:proofErr w:type="spellStart"/>
            <w:r w:rsidRPr="00E001E8">
              <w:rPr>
                <w:bCs/>
                <w:iCs/>
                <w:lang w:val="uk-UA"/>
              </w:rPr>
              <w:t>Свинченко</w:t>
            </w:r>
            <w:proofErr w:type="spellEnd"/>
            <w:r w:rsidRPr="00E001E8">
              <w:rPr>
                <w:bCs/>
                <w:iCs/>
                <w:lang w:val="uk-UA"/>
              </w:rPr>
              <w:t xml:space="preserve"> Г.Д.</w:t>
            </w:r>
          </w:p>
          <w:p w:rsidR="00D327C0" w:rsidRDefault="00D327C0" w:rsidP="00A5317D">
            <w:pPr>
              <w:jc w:val="both"/>
              <w:rPr>
                <w:bCs/>
                <w:iCs/>
                <w:lang w:val="uk-UA"/>
              </w:rPr>
            </w:pPr>
            <w:r w:rsidRPr="00E001E8">
              <w:rPr>
                <w:bCs/>
                <w:iCs/>
                <w:lang w:val="uk-UA"/>
              </w:rPr>
              <w:t>Данчук В.В.</w:t>
            </w:r>
          </w:p>
          <w:p w:rsidR="00D327C0" w:rsidRPr="00E001E8" w:rsidRDefault="00D327C0" w:rsidP="00A5317D">
            <w:pPr>
              <w:jc w:val="both"/>
              <w:rPr>
                <w:bCs/>
                <w:iCs/>
                <w:lang w:val="uk-UA"/>
              </w:rPr>
            </w:pPr>
          </w:p>
        </w:tc>
        <w:tc>
          <w:tcPr>
            <w:tcW w:w="1606" w:type="dxa"/>
          </w:tcPr>
          <w:p w:rsidR="00D327C0" w:rsidRPr="00E001E8" w:rsidRDefault="00D327C0" w:rsidP="00A5317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327C0" w:rsidRPr="00E001E8" w:rsidTr="00930D47">
        <w:tc>
          <w:tcPr>
            <w:tcW w:w="636" w:type="dxa"/>
          </w:tcPr>
          <w:p w:rsidR="00D327C0" w:rsidRPr="00E001E8" w:rsidRDefault="00D327C0" w:rsidP="00A5317D">
            <w:pPr>
              <w:jc w:val="center"/>
              <w:rPr>
                <w:lang w:val="uk-UA"/>
              </w:rPr>
            </w:pPr>
            <w:r w:rsidRPr="00E001E8">
              <w:rPr>
                <w:lang w:val="uk-UA"/>
              </w:rPr>
              <w:t>6.3</w:t>
            </w:r>
          </w:p>
        </w:tc>
        <w:tc>
          <w:tcPr>
            <w:tcW w:w="5806" w:type="dxa"/>
          </w:tcPr>
          <w:p w:rsidR="00D327C0" w:rsidRPr="00E001E8" w:rsidRDefault="00D327C0" w:rsidP="00A5317D">
            <w:pPr>
              <w:pStyle w:val="a3"/>
              <w:spacing w:line="278" w:lineRule="exact"/>
              <w:jc w:val="left"/>
              <w:rPr>
                <w:rStyle w:val="10"/>
                <w:color w:val="auto"/>
                <w:lang w:eastAsia="uk-UA"/>
              </w:rPr>
            </w:pPr>
            <w:proofErr w:type="spellStart"/>
            <w:r w:rsidRPr="00E001E8">
              <w:rPr>
                <w:rStyle w:val="111"/>
                <w:color w:val="auto"/>
                <w:lang w:eastAsia="uk-UA"/>
              </w:rPr>
              <w:t>Інформувати</w:t>
            </w:r>
            <w:proofErr w:type="spellEnd"/>
            <w:r w:rsidRPr="00E001E8">
              <w:rPr>
                <w:rStyle w:val="111"/>
                <w:color w:val="auto"/>
                <w:lang w:eastAsia="uk-UA"/>
              </w:rPr>
              <w:t xml:space="preserve"> </w:t>
            </w:r>
            <w:proofErr w:type="spellStart"/>
            <w:r w:rsidRPr="00E001E8">
              <w:rPr>
                <w:rStyle w:val="111"/>
                <w:color w:val="auto"/>
                <w:lang w:eastAsia="uk-UA"/>
              </w:rPr>
              <w:t>суддів</w:t>
            </w:r>
            <w:proofErr w:type="spellEnd"/>
            <w:r w:rsidRPr="00E001E8">
              <w:rPr>
                <w:rStyle w:val="111"/>
                <w:color w:val="auto"/>
                <w:lang w:eastAsia="uk-UA"/>
              </w:rPr>
              <w:t xml:space="preserve"> та </w:t>
            </w:r>
            <w:proofErr w:type="spellStart"/>
            <w:r w:rsidRPr="00E001E8">
              <w:rPr>
                <w:rStyle w:val="111"/>
                <w:color w:val="auto"/>
                <w:lang w:eastAsia="uk-UA"/>
              </w:rPr>
              <w:t>працівників</w:t>
            </w:r>
            <w:proofErr w:type="spellEnd"/>
            <w:r w:rsidRPr="00E001E8">
              <w:rPr>
                <w:rStyle w:val="111"/>
                <w:color w:val="auto"/>
                <w:lang w:eastAsia="uk-UA"/>
              </w:rPr>
              <w:t xml:space="preserve"> </w:t>
            </w:r>
            <w:proofErr w:type="spellStart"/>
            <w:r w:rsidRPr="00E001E8">
              <w:rPr>
                <w:rStyle w:val="111"/>
                <w:color w:val="auto"/>
                <w:lang w:eastAsia="uk-UA"/>
              </w:rPr>
              <w:t>апарату</w:t>
            </w:r>
            <w:proofErr w:type="spellEnd"/>
            <w:r w:rsidRPr="00E001E8">
              <w:rPr>
                <w:rStyle w:val="111"/>
                <w:color w:val="auto"/>
                <w:lang w:eastAsia="uk-UA"/>
              </w:rPr>
              <w:t xml:space="preserve"> суду про </w:t>
            </w:r>
            <w:proofErr w:type="spellStart"/>
            <w:r w:rsidRPr="00E001E8">
              <w:rPr>
                <w:rStyle w:val="111"/>
                <w:color w:val="auto"/>
                <w:lang w:eastAsia="uk-UA"/>
              </w:rPr>
              <w:lastRenderedPageBreak/>
              <w:t>зміни</w:t>
            </w:r>
            <w:proofErr w:type="spellEnd"/>
            <w:r w:rsidRPr="00E001E8">
              <w:rPr>
                <w:rStyle w:val="111"/>
                <w:color w:val="auto"/>
                <w:lang w:eastAsia="uk-UA"/>
              </w:rPr>
              <w:t xml:space="preserve"> в </w:t>
            </w:r>
            <w:proofErr w:type="spellStart"/>
            <w:r w:rsidRPr="00E001E8">
              <w:rPr>
                <w:rStyle w:val="111"/>
                <w:color w:val="auto"/>
                <w:lang w:eastAsia="uk-UA"/>
              </w:rPr>
              <w:t>чиному</w:t>
            </w:r>
            <w:proofErr w:type="spellEnd"/>
            <w:r w:rsidRPr="00E001E8">
              <w:rPr>
                <w:rStyle w:val="111"/>
                <w:color w:val="auto"/>
                <w:lang w:eastAsia="uk-UA"/>
              </w:rPr>
              <w:t xml:space="preserve"> </w:t>
            </w:r>
            <w:proofErr w:type="spellStart"/>
            <w:r w:rsidRPr="00E001E8">
              <w:rPr>
                <w:rStyle w:val="111"/>
                <w:color w:val="auto"/>
                <w:lang w:eastAsia="uk-UA"/>
              </w:rPr>
              <w:t>законодавстві</w:t>
            </w:r>
            <w:proofErr w:type="spellEnd"/>
            <w:r w:rsidRPr="00E001E8">
              <w:rPr>
                <w:rStyle w:val="111"/>
                <w:color w:val="auto"/>
                <w:lang w:eastAsia="uk-UA"/>
              </w:rPr>
              <w:t xml:space="preserve"> </w:t>
            </w:r>
            <w:proofErr w:type="spellStart"/>
            <w:r w:rsidRPr="00E001E8">
              <w:rPr>
                <w:rStyle w:val="111"/>
                <w:color w:val="auto"/>
                <w:lang w:eastAsia="uk-UA"/>
              </w:rPr>
              <w:t>України</w:t>
            </w:r>
            <w:proofErr w:type="spellEnd"/>
            <w:r w:rsidRPr="00E001E8">
              <w:rPr>
                <w:rStyle w:val="111"/>
                <w:color w:val="auto"/>
                <w:lang w:eastAsia="uk-UA"/>
              </w:rPr>
              <w:t xml:space="preserve"> </w:t>
            </w:r>
            <w:r w:rsidRPr="00E001E8">
              <w:rPr>
                <w:rStyle w:val="10"/>
                <w:color w:val="auto"/>
                <w:lang w:eastAsia="uk-UA"/>
              </w:rPr>
              <w:t xml:space="preserve">та </w:t>
            </w:r>
            <w:proofErr w:type="spellStart"/>
            <w:r w:rsidRPr="00E001E8">
              <w:rPr>
                <w:rStyle w:val="10"/>
                <w:color w:val="auto"/>
                <w:lang w:eastAsia="uk-UA"/>
              </w:rPr>
              <w:t>судовій</w:t>
            </w:r>
            <w:proofErr w:type="spellEnd"/>
            <w:r w:rsidRPr="00E001E8">
              <w:rPr>
                <w:rStyle w:val="10"/>
                <w:color w:val="auto"/>
                <w:lang w:eastAsia="uk-UA"/>
              </w:rPr>
              <w:t xml:space="preserve"> </w:t>
            </w:r>
            <w:proofErr w:type="spellStart"/>
            <w:r w:rsidRPr="00E001E8">
              <w:rPr>
                <w:rStyle w:val="10"/>
                <w:color w:val="auto"/>
                <w:lang w:eastAsia="uk-UA"/>
              </w:rPr>
              <w:t>практиці</w:t>
            </w:r>
            <w:proofErr w:type="spellEnd"/>
            <w:r w:rsidRPr="00E001E8">
              <w:rPr>
                <w:rStyle w:val="10"/>
                <w:color w:val="auto"/>
                <w:lang w:eastAsia="uk-UA"/>
              </w:rPr>
              <w:t xml:space="preserve"> </w:t>
            </w:r>
            <w:proofErr w:type="spellStart"/>
            <w:r w:rsidRPr="00E001E8">
              <w:rPr>
                <w:rStyle w:val="10"/>
                <w:color w:val="auto"/>
                <w:lang w:eastAsia="uk-UA"/>
              </w:rPr>
              <w:t>судових</w:t>
            </w:r>
            <w:proofErr w:type="spellEnd"/>
            <w:r w:rsidRPr="00E001E8">
              <w:rPr>
                <w:rStyle w:val="10"/>
                <w:color w:val="auto"/>
                <w:lang w:eastAsia="uk-UA"/>
              </w:rPr>
              <w:t xml:space="preserve"> </w:t>
            </w:r>
            <w:proofErr w:type="spellStart"/>
            <w:r w:rsidRPr="00E001E8">
              <w:rPr>
                <w:rStyle w:val="10"/>
                <w:color w:val="auto"/>
                <w:lang w:eastAsia="uk-UA"/>
              </w:rPr>
              <w:t>органів</w:t>
            </w:r>
            <w:proofErr w:type="spellEnd"/>
            <w:r w:rsidRPr="00E001E8">
              <w:rPr>
                <w:rStyle w:val="10"/>
                <w:color w:val="auto"/>
                <w:lang w:eastAsia="uk-UA"/>
              </w:rPr>
              <w:t xml:space="preserve"> </w:t>
            </w:r>
            <w:proofErr w:type="spellStart"/>
            <w:r w:rsidRPr="00E001E8">
              <w:rPr>
                <w:rStyle w:val="10"/>
                <w:color w:val="auto"/>
                <w:lang w:eastAsia="uk-UA"/>
              </w:rPr>
              <w:t>вищого</w:t>
            </w:r>
            <w:proofErr w:type="spellEnd"/>
            <w:r w:rsidRPr="00E001E8">
              <w:rPr>
                <w:rStyle w:val="10"/>
                <w:color w:val="auto"/>
                <w:lang w:eastAsia="uk-UA"/>
              </w:rPr>
              <w:t xml:space="preserve"> </w:t>
            </w:r>
            <w:proofErr w:type="spellStart"/>
            <w:proofErr w:type="gramStart"/>
            <w:r w:rsidRPr="00E001E8">
              <w:rPr>
                <w:rStyle w:val="10"/>
                <w:color w:val="auto"/>
                <w:lang w:eastAsia="uk-UA"/>
              </w:rPr>
              <w:t>р</w:t>
            </w:r>
            <w:proofErr w:type="gramEnd"/>
            <w:r w:rsidRPr="00E001E8">
              <w:rPr>
                <w:rStyle w:val="10"/>
                <w:color w:val="auto"/>
                <w:lang w:eastAsia="uk-UA"/>
              </w:rPr>
              <w:t>івня</w:t>
            </w:r>
            <w:proofErr w:type="spellEnd"/>
          </w:p>
        </w:tc>
        <w:tc>
          <w:tcPr>
            <w:tcW w:w="2439" w:type="dxa"/>
          </w:tcPr>
          <w:p w:rsidR="00D327C0" w:rsidRPr="00E001E8" w:rsidRDefault="00D327C0" w:rsidP="00A5317D">
            <w:pPr>
              <w:pStyle w:val="a3"/>
              <w:spacing w:line="230" w:lineRule="exact"/>
              <w:jc w:val="center"/>
              <w:rPr>
                <w:color w:val="auto"/>
                <w:lang w:val="uk-UA"/>
              </w:rPr>
            </w:pPr>
            <w:r w:rsidRPr="00E001E8">
              <w:rPr>
                <w:color w:val="auto"/>
                <w:lang w:val="uk-UA"/>
              </w:rPr>
              <w:lastRenderedPageBreak/>
              <w:t>постійно</w:t>
            </w:r>
          </w:p>
        </w:tc>
        <w:tc>
          <w:tcPr>
            <w:tcW w:w="4299" w:type="dxa"/>
          </w:tcPr>
          <w:p w:rsidR="00D327C0" w:rsidRPr="00E001E8" w:rsidRDefault="00D327C0" w:rsidP="00A5317D">
            <w:pPr>
              <w:jc w:val="both"/>
              <w:rPr>
                <w:bCs/>
                <w:iCs/>
                <w:lang w:val="uk-UA"/>
              </w:rPr>
            </w:pPr>
            <w:proofErr w:type="spellStart"/>
            <w:r w:rsidRPr="00E001E8">
              <w:rPr>
                <w:lang w:val="uk-UA"/>
              </w:rPr>
              <w:t>Прогожук</w:t>
            </w:r>
            <w:proofErr w:type="spellEnd"/>
            <w:r w:rsidRPr="00E001E8">
              <w:rPr>
                <w:lang w:val="uk-UA"/>
              </w:rPr>
              <w:t xml:space="preserve"> Т.М.</w:t>
            </w:r>
          </w:p>
        </w:tc>
        <w:tc>
          <w:tcPr>
            <w:tcW w:w="1606" w:type="dxa"/>
          </w:tcPr>
          <w:p w:rsidR="00D327C0" w:rsidRPr="00E001E8" w:rsidRDefault="00D327C0" w:rsidP="00A5317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D327C0" w:rsidRDefault="00D327C0" w:rsidP="00D327C0">
      <w:pPr>
        <w:jc w:val="center"/>
        <w:rPr>
          <w:sz w:val="28"/>
          <w:szCs w:val="28"/>
          <w:lang w:val="uk-UA"/>
        </w:rPr>
      </w:pPr>
    </w:p>
    <w:p w:rsidR="00D327C0" w:rsidRPr="00F97787" w:rsidRDefault="00930D47" w:rsidP="00D327C0">
      <w:pPr>
        <w:shd w:val="clear" w:color="auto" w:fill="FFFFFF"/>
        <w:spacing w:after="300" w:line="312" w:lineRule="atLeast"/>
        <w:ind w:firstLine="708"/>
        <w:rPr>
          <w:sz w:val="27"/>
          <w:szCs w:val="27"/>
        </w:rPr>
      </w:pPr>
      <w:proofErr w:type="spellStart"/>
      <w:r>
        <w:rPr>
          <w:bCs/>
          <w:sz w:val="28"/>
          <w:szCs w:val="28"/>
          <w:lang w:val="uk-UA"/>
        </w:rPr>
        <w:t>В.о.к</w:t>
      </w:r>
      <w:r w:rsidR="00D327C0" w:rsidRPr="00B94492">
        <w:rPr>
          <w:bCs/>
          <w:sz w:val="28"/>
          <w:szCs w:val="28"/>
          <w:lang w:val="uk-UA"/>
        </w:rPr>
        <w:t>ерівник</w:t>
      </w:r>
      <w:r>
        <w:rPr>
          <w:bCs/>
          <w:sz w:val="28"/>
          <w:szCs w:val="28"/>
          <w:lang w:val="uk-UA"/>
        </w:rPr>
        <w:t>а</w:t>
      </w:r>
      <w:proofErr w:type="spellEnd"/>
      <w:r w:rsidR="00D327C0" w:rsidRPr="00B94492">
        <w:rPr>
          <w:bCs/>
          <w:sz w:val="28"/>
          <w:szCs w:val="28"/>
          <w:lang w:val="uk-UA"/>
        </w:rPr>
        <w:t xml:space="preserve"> апарату суду              </w:t>
      </w:r>
      <w:r w:rsidR="00D327C0">
        <w:rPr>
          <w:bCs/>
          <w:sz w:val="28"/>
          <w:szCs w:val="28"/>
          <w:lang w:val="uk-UA"/>
        </w:rPr>
        <w:t xml:space="preserve">                 </w:t>
      </w:r>
      <w:r w:rsidR="00D327C0" w:rsidRPr="00B94492">
        <w:rPr>
          <w:bCs/>
          <w:sz w:val="28"/>
          <w:szCs w:val="28"/>
          <w:lang w:val="uk-UA"/>
        </w:rPr>
        <w:t xml:space="preserve">                                 </w:t>
      </w:r>
      <w:r w:rsidR="00D327C0" w:rsidRPr="00B94492">
        <w:rPr>
          <w:bCs/>
          <w:sz w:val="28"/>
          <w:szCs w:val="28"/>
          <w:lang w:val="uk-UA"/>
        </w:rPr>
        <w:tab/>
      </w:r>
      <w:r w:rsidR="00D327C0" w:rsidRPr="00B94492">
        <w:rPr>
          <w:bCs/>
          <w:sz w:val="28"/>
          <w:szCs w:val="28"/>
          <w:lang w:val="uk-UA"/>
        </w:rPr>
        <w:tab/>
      </w:r>
      <w:r w:rsidR="00D327C0" w:rsidRPr="00B94492">
        <w:rPr>
          <w:bCs/>
          <w:sz w:val="28"/>
          <w:szCs w:val="28"/>
          <w:lang w:val="uk-UA"/>
        </w:rPr>
        <w:tab/>
      </w:r>
      <w:r w:rsidR="00D327C0" w:rsidRPr="00B94492">
        <w:rPr>
          <w:bCs/>
          <w:sz w:val="28"/>
          <w:szCs w:val="28"/>
          <w:lang w:val="uk-UA"/>
        </w:rPr>
        <w:tab/>
      </w:r>
      <w:r w:rsidR="00D327C0" w:rsidRPr="00B94492">
        <w:rPr>
          <w:bCs/>
          <w:sz w:val="28"/>
          <w:szCs w:val="28"/>
          <w:lang w:val="uk-UA"/>
        </w:rPr>
        <w:tab/>
      </w:r>
      <w:r w:rsidR="00D327C0" w:rsidRPr="00B94492"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>Т.М.</w:t>
      </w:r>
      <w:proofErr w:type="spellStart"/>
      <w:r>
        <w:rPr>
          <w:bCs/>
          <w:sz w:val="28"/>
          <w:szCs w:val="28"/>
          <w:lang w:val="uk-UA"/>
        </w:rPr>
        <w:t>Прогожук</w:t>
      </w:r>
      <w:proofErr w:type="spellEnd"/>
      <w:r w:rsidR="00D327C0" w:rsidRPr="00B94492">
        <w:rPr>
          <w:bCs/>
          <w:sz w:val="28"/>
          <w:szCs w:val="28"/>
          <w:lang w:val="uk-UA"/>
        </w:rPr>
        <w:t> </w:t>
      </w:r>
      <w:r w:rsidR="00D327C0" w:rsidRPr="00F97787">
        <w:rPr>
          <w:b/>
          <w:bCs/>
          <w:sz w:val="27"/>
          <w:szCs w:val="27"/>
          <w:lang w:val="uk-UA"/>
        </w:rPr>
        <w:t> </w:t>
      </w:r>
    </w:p>
    <w:p w:rsidR="00D327C0" w:rsidRPr="00F97787" w:rsidRDefault="00D327C0" w:rsidP="00D327C0">
      <w:pPr>
        <w:shd w:val="clear" w:color="auto" w:fill="FFFFFF"/>
        <w:spacing w:after="300" w:line="312" w:lineRule="atLeast"/>
        <w:ind w:firstLine="708"/>
        <w:rPr>
          <w:sz w:val="27"/>
          <w:szCs w:val="27"/>
        </w:rPr>
      </w:pPr>
      <w:r w:rsidRPr="00F97787">
        <w:rPr>
          <w:b/>
          <w:bCs/>
          <w:sz w:val="22"/>
          <w:szCs w:val="22"/>
          <w:lang w:val="uk-UA"/>
        </w:rPr>
        <w:t xml:space="preserve">З планом на </w:t>
      </w:r>
      <w:r>
        <w:rPr>
          <w:b/>
          <w:bCs/>
          <w:sz w:val="22"/>
          <w:szCs w:val="22"/>
          <w:lang w:val="uk-UA"/>
        </w:rPr>
        <w:t xml:space="preserve">перше </w:t>
      </w:r>
      <w:r w:rsidRPr="00F97787">
        <w:rPr>
          <w:b/>
          <w:bCs/>
          <w:sz w:val="22"/>
          <w:szCs w:val="22"/>
          <w:lang w:val="uk-UA"/>
        </w:rPr>
        <w:t>півріччя 20</w:t>
      </w:r>
      <w:r w:rsidR="00930D47">
        <w:rPr>
          <w:b/>
          <w:bCs/>
          <w:sz w:val="22"/>
          <w:szCs w:val="22"/>
          <w:lang w:val="uk-UA"/>
        </w:rPr>
        <w:t>20</w:t>
      </w:r>
      <w:r w:rsidRPr="00F97787">
        <w:rPr>
          <w:b/>
          <w:bCs/>
          <w:sz w:val="22"/>
          <w:szCs w:val="22"/>
          <w:lang w:val="uk-UA"/>
        </w:rPr>
        <w:t xml:space="preserve"> року ознайомлені:  </w:t>
      </w:r>
    </w:p>
    <w:p w:rsidR="00D327C0" w:rsidRPr="00F97787" w:rsidRDefault="00D327C0" w:rsidP="00D327C0">
      <w:pPr>
        <w:shd w:val="clear" w:color="auto" w:fill="FFFFFF"/>
        <w:spacing w:after="300"/>
        <w:ind w:firstLine="708"/>
        <w:rPr>
          <w:sz w:val="27"/>
          <w:szCs w:val="27"/>
        </w:rPr>
      </w:pPr>
      <w:r w:rsidRPr="00F97787">
        <w:rPr>
          <w:b/>
          <w:bCs/>
          <w:sz w:val="22"/>
          <w:szCs w:val="22"/>
          <w:lang w:val="uk-UA"/>
        </w:rPr>
        <w:t>Т.М.</w:t>
      </w:r>
      <w:proofErr w:type="spellStart"/>
      <w:r w:rsidRPr="00F97787">
        <w:rPr>
          <w:b/>
          <w:bCs/>
          <w:sz w:val="22"/>
          <w:szCs w:val="22"/>
          <w:lang w:val="uk-UA"/>
        </w:rPr>
        <w:t>Прогожук</w:t>
      </w:r>
      <w:proofErr w:type="spellEnd"/>
      <w:r w:rsidRPr="00F97787">
        <w:rPr>
          <w:b/>
          <w:bCs/>
          <w:sz w:val="22"/>
          <w:szCs w:val="22"/>
          <w:lang w:val="uk-UA"/>
        </w:rPr>
        <w:t>                                 </w:t>
      </w:r>
      <w:r>
        <w:rPr>
          <w:b/>
          <w:bCs/>
          <w:sz w:val="22"/>
          <w:szCs w:val="22"/>
          <w:lang w:val="uk-UA"/>
        </w:rPr>
        <w:tab/>
      </w:r>
      <w:r w:rsidRPr="00F97787">
        <w:rPr>
          <w:b/>
          <w:bCs/>
          <w:sz w:val="22"/>
          <w:szCs w:val="22"/>
          <w:lang w:val="uk-UA"/>
        </w:rPr>
        <w:t> </w:t>
      </w:r>
      <w:r>
        <w:rPr>
          <w:b/>
          <w:bCs/>
          <w:sz w:val="22"/>
          <w:szCs w:val="22"/>
          <w:lang w:val="uk-UA"/>
        </w:rPr>
        <w:tab/>
      </w:r>
      <w:r w:rsidRPr="00F97787">
        <w:rPr>
          <w:b/>
          <w:bCs/>
          <w:sz w:val="22"/>
          <w:szCs w:val="22"/>
          <w:lang w:val="uk-UA"/>
        </w:rPr>
        <w:t>________________                     </w:t>
      </w:r>
      <w:r>
        <w:rPr>
          <w:b/>
          <w:bCs/>
          <w:sz w:val="22"/>
          <w:szCs w:val="22"/>
          <w:lang w:val="uk-UA"/>
        </w:rPr>
        <w:tab/>
      </w:r>
      <w:r>
        <w:rPr>
          <w:b/>
          <w:bCs/>
          <w:sz w:val="22"/>
          <w:szCs w:val="22"/>
          <w:lang w:val="uk-UA"/>
        </w:rPr>
        <w:tab/>
      </w:r>
      <w:r>
        <w:rPr>
          <w:b/>
          <w:bCs/>
          <w:sz w:val="22"/>
          <w:szCs w:val="22"/>
          <w:lang w:val="uk-UA"/>
        </w:rPr>
        <w:tab/>
      </w:r>
      <w:r w:rsidRPr="00F97787">
        <w:rPr>
          <w:b/>
          <w:bCs/>
          <w:sz w:val="22"/>
          <w:szCs w:val="22"/>
          <w:lang w:val="uk-UA"/>
        </w:rPr>
        <w:t>_________________ </w:t>
      </w:r>
    </w:p>
    <w:p w:rsidR="00D327C0" w:rsidRPr="00F97787" w:rsidRDefault="00D327C0" w:rsidP="00D327C0">
      <w:pPr>
        <w:shd w:val="clear" w:color="auto" w:fill="FFFFFF"/>
        <w:spacing w:after="300"/>
        <w:ind w:firstLine="708"/>
        <w:rPr>
          <w:sz w:val="27"/>
          <w:szCs w:val="27"/>
          <w:lang w:val="uk-UA"/>
        </w:rPr>
      </w:pPr>
      <w:r w:rsidRPr="00F97787">
        <w:rPr>
          <w:b/>
          <w:bCs/>
          <w:sz w:val="22"/>
          <w:szCs w:val="22"/>
          <w:lang w:val="uk-UA"/>
        </w:rPr>
        <w:t>Л.А.</w:t>
      </w:r>
      <w:proofErr w:type="spellStart"/>
      <w:r w:rsidRPr="00F97787">
        <w:rPr>
          <w:b/>
          <w:bCs/>
          <w:sz w:val="22"/>
          <w:szCs w:val="22"/>
          <w:lang w:val="uk-UA"/>
        </w:rPr>
        <w:t>Бардушко</w:t>
      </w:r>
      <w:proofErr w:type="spellEnd"/>
      <w:r w:rsidRPr="00F97787">
        <w:rPr>
          <w:b/>
          <w:bCs/>
          <w:sz w:val="22"/>
          <w:szCs w:val="22"/>
          <w:lang w:val="uk-UA"/>
        </w:rPr>
        <w:t>                                           </w:t>
      </w:r>
      <w:r>
        <w:rPr>
          <w:b/>
          <w:bCs/>
          <w:sz w:val="22"/>
          <w:szCs w:val="22"/>
          <w:lang w:val="uk-UA"/>
        </w:rPr>
        <w:tab/>
      </w:r>
      <w:r w:rsidRPr="00F97787">
        <w:rPr>
          <w:b/>
          <w:bCs/>
          <w:sz w:val="22"/>
          <w:szCs w:val="22"/>
          <w:lang w:val="uk-UA"/>
        </w:rPr>
        <w:t>________________</w:t>
      </w:r>
      <w:r>
        <w:rPr>
          <w:b/>
          <w:bCs/>
          <w:sz w:val="22"/>
          <w:szCs w:val="22"/>
          <w:lang w:val="uk-UA"/>
        </w:rPr>
        <w:tab/>
      </w:r>
      <w:r w:rsidRPr="00F97787">
        <w:rPr>
          <w:b/>
          <w:bCs/>
          <w:sz w:val="22"/>
          <w:szCs w:val="22"/>
          <w:lang w:val="uk-UA"/>
        </w:rPr>
        <w:t>                   </w:t>
      </w:r>
      <w:r>
        <w:rPr>
          <w:b/>
          <w:bCs/>
          <w:sz w:val="22"/>
          <w:szCs w:val="22"/>
          <w:lang w:val="uk-UA"/>
        </w:rPr>
        <w:tab/>
      </w:r>
      <w:r>
        <w:rPr>
          <w:b/>
          <w:bCs/>
          <w:sz w:val="22"/>
          <w:szCs w:val="22"/>
          <w:lang w:val="uk-UA"/>
        </w:rPr>
        <w:tab/>
      </w:r>
      <w:r>
        <w:rPr>
          <w:b/>
          <w:bCs/>
          <w:sz w:val="22"/>
          <w:szCs w:val="22"/>
          <w:lang w:val="uk-UA"/>
        </w:rPr>
        <w:tab/>
      </w:r>
      <w:r w:rsidRPr="00F97787">
        <w:rPr>
          <w:b/>
          <w:bCs/>
          <w:sz w:val="22"/>
          <w:szCs w:val="22"/>
          <w:lang w:val="uk-UA"/>
        </w:rPr>
        <w:t>_________________  </w:t>
      </w:r>
    </w:p>
    <w:p w:rsidR="00930D47" w:rsidRDefault="00D327C0" w:rsidP="00D327C0">
      <w:pPr>
        <w:shd w:val="clear" w:color="auto" w:fill="FFFFFF"/>
        <w:spacing w:after="300"/>
        <w:ind w:firstLine="708"/>
        <w:rPr>
          <w:b/>
          <w:bCs/>
          <w:sz w:val="22"/>
          <w:szCs w:val="22"/>
          <w:lang w:val="uk-UA"/>
        </w:rPr>
      </w:pPr>
      <w:r w:rsidRPr="00F97787">
        <w:rPr>
          <w:b/>
          <w:bCs/>
          <w:sz w:val="22"/>
          <w:szCs w:val="22"/>
          <w:lang w:val="uk-UA"/>
        </w:rPr>
        <w:t>В.М.Кобилинський               </w:t>
      </w:r>
      <w:r>
        <w:rPr>
          <w:b/>
          <w:bCs/>
          <w:sz w:val="22"/>
          <w:szCs w:val="22"/>
          <w:lang w:val="uk-UA"/>
        </w:rPr>
        <w:t>                          </w:t>
      </w:r>
      <w:r w:rsidRPr="00F97787">
        <w:rPr>
          <w:b/>
          <w:bCs/>
          <w:sz w:val="22"/>
          <w:szCs w:val="22"/>
          <w:lang w:val="uk-UA"/>
        </w:rPr>
        <w:t>________________                     </w:t>
      </w:r>
      <w:r>
        <w:rPr>
          <w:b/>
          <w:bCs/>
          <w:sz w:val="22"/>
          <w:szCs w:val="22"/>
          <w:lang w:val="uk-UA"/>
        </w:rPr>
        <w:tab/>
      </w:r>
      <w:r>
        <w:rPr>
          <w:b/>
          <w:bCs/>
          <w:sz w:val="22"/>
          <w:szCs w:val="22"/>
          <w:lang w:val="uk-UA"/>
        </w:rPr>
        <w:tab/>
      </w:r>
      <w:r>
        <w:rPr>
          <w:b/>
          <w:bCs/>
          <w:sz w:val="22"/>
          <w:szCs w:val="22"/>
          <w:lang w:val="uk-UA"/>
        </w:rPr>
        <w:tab/>
      </w:r>
      <w:r w:rsidRPr="00F97787">
        <w:rPr>
          <w:b/>
          <w:bCs/>
          <w:sz w:val="22"/>
          <w:szCs w:val="22"/>
          <w:lang w:val="uk-UA"/>
        </w:rPr>
        <w:t>________________</w:t>
      </w:r>
      <w:r>
        <w:rPr>
          <w:b/>
          <w:bCs/>
          <w:sz w:val="22"/>
          <w:szCs w:val="22"/>
          <w:lang w:val="uk-UA"/>
        </w:rPr>
        <w:t>_</w:t>
      </w:r>
      <w:r w:rsidRPr="00F97787">
        <w:rPr>
          <w:b/>
          <w:bCs/>
          <w:sz w:val="22"/>
          <w:szCs w:val="22"/>
          <w:lang w:val="uk-UA"/>
        </w:rPr>
        <w:t> </w:t>
      </w:r>
    </w:p>
    <w:p w:rsidR="00D327C0" w:rsidRPr="00F97787" w:rsidRDefault="00930D47" w:rsidP="00D327C0">
      <w:pPr>
        <w:shd w:val="clear" w:color="auto" w:fill="FFFFFF"/>
        <w:spacing w:after="300"/>
        <w:ind w:firstLine="708"/>
        <w:rPr>
          <w:sz w:val="27"/>
          <w:szCs w:val="27"/>
          <w:lang w:val="uk-UA"/>
        </w:rPr>
      </w:pPr>
      <w:r>
        <w:rPr>
          <w:b/>
          <w:bCs/>
          <w:sz w:val="22"/>
          <w:szCs w:val="22"/>
          <w:lang w:val="uk-UA"/>
        </w:rPr>
        <w:t>Рак М.Р.                                                            ________________                                                           _________________</w:t>
      </w:r>
      <w:r w:rsidR="00D327C0" w:rsidRPr="00F97787">
        <w:rPr>
          <w:b/>
          <w:bCs/>
          <w:sz w:val="22"/>
          <w:szCs w:val="22"/>
          <w:lang w:val="uk-UA"/>
        </w:rPr>
        <w:t>    </w:t>
      </w:r>
    </w:p>
    <w:p w:rsidR="00D327C0" w:rsidRDefault="00D327C0" w:rsidP="00D327C0">
      <w:pPr>
        <w:shd w:val="clear" w:color="auto" w:fill="FFFFFF"/>
        <w:spacing w:after="300"/>
        <w:ind w:firstLine="708"/>
        <w:rPr>
          <w:b/>
          <w:bCs/>
          <w:sz w:val="22"/>
          <w:szCs w:val="22"/>
          <w:lang w:val="uk-UA"/>
        </w:rPr>
      </w:pPr>
      <w:r w:rsidRPr="00F97787">
        <w:rPr>
          <w:b/>
          <w:bCs/>
          <w:sz w:val="22"/>
          <w:szCs w:val="22"/>
          <w:lang w:val="uk-UA"/>
        </w:rPr>
        <w:t>М.В.Гордійчук                                       </w:t>
      </w:r>
      <w:r>
        <w:rPr>
          <w:b/>
          <w:bCs/>
          <w:sz w:val="22"/>
          <w:szCs w:val="22"/>
          <w:lang w:val="uk-UA"/>
        </w:rPr>
        <w:t xml:space="preserve">         </w:t>
      </w:r>
      <w:r>
        <w:rPr>
          <w:b/>
          <w:bCs/>
          <w:sz w:val="22"/>
          <w:szCs w:val="22"/>
          <w:lang w:val="uk-UA"/>
        </w:rPr>
        <w:tab/>
      </w:r>
      <w:r w:rsidRPr="00F97787">
        <w:rPr>
          <w:b/>
          <w:bCs/>
          <w:sz w:val="22"/>
          <w:szCs w:val="22"/>
          <w:lang w:val="uk-UA"/>
        </w:rPr>
        <w:t>________________                     </w:t>
      </w:r>
      <w:r>
        <w:rPr>
          <w:b/>
          <w:bCs/>
          <w:sz w:val="22"/>
          <w:szCs w:val="22"/>
          <w:lang w:val="uk-UA"/>
        </w:rPr>
        <w:tab/>
      </w:r>
      <w:r>
        <w:rPr>
          <w:b/>
          <w:bCs/>
          <w:sz w:val="22"/>
          <w:szCs w:val="22"/>
          <w:lang w:val="uk-UA"/>
        </w:rPr>
        <w:tab/>
      </w:r>
      <w:r>
        <w:rPr>
          <w:b/>
          <w:bCs/>
          <w:sz w:val="22"/>
          <w:szCs w:val="22"/>
          <w:lang w:val="uk-UA"/>
        </w:rPr>
        <w:tab/>
      </w:r>
      <w:r w:rsidRPr="00F97787">
        <w:rPr>
          <w:b/>
          <w:bCs/>
          <w:sz w:val="22"/>
          <w:szCs w:val="22"/>
          <w:lang w:val="uk-UA"/>
        </w:rPr>
        <w:t>_________________ </w:t>
      </w:r>
    </w:p>
    <w:p w:rsidR="00D327C0" w:rsidRDefault="00D327C0" w:rsidP="00D327C0">
      <w:pPr>
        <w:shd w:val="clear" w:color="auto" w:fill="FFFFFF"/>
        <w:spacing w:after="300"/>
        <w:ind w:firstLine="708"/>
        <w:rPr>
          <w:b/>
          <w:bCs/>
          <w:sz w:val="22"/>
          <w:szCs w:val="22"/>
          <w:lang w:val="uk-UA"/>
        </w:rPr>
      </w:pPr>
      <w:proofErr w:type="spellStart"/>
      <w:r>
        <w:rPr>
          <w:b/>
          <w:bCs/>
          <w:sz w:val="22"/>
          <w:szCs w:val="22"/>
          <w:lang w:val="uk-UA"/>
        </w:rPr>
        <w:t>Бовсуновська</w:t>
      </w:r>
      <w:proofErr w:type="spellEnd"/>
      <w:r>
        <w:rPr>
          <w:b/>
          <w:bCs/>
          <w:sz w:val="22"/>
          <w:szCs w:val="22"/>
          <w:lang w:val="uk-UA"/>
        </w:rPr>
        <w:t xml:space="preserve"> С.В.                                           ________________                                                          _________________</w:t>
      </w:r>
    </w:p>
    <w:p w:rsidR="00D327C0" w:rsidRPr="00F97787" w:rsidRDefault="00D327C0" w:rsidP="00D327C0">
      <w:pPr>
        <w:shd w:val="clear" w:color="auto" w:fill="FFFFFF"/>
        <w:spacing w:after="300"/>
        <w:ind w:firstLine="708"/>
        <w:rPr>
          <w:sz w:val="27"/>
          <w:szCs w:val="27"/>
          <w:lang w:val="uk-UA"/>
        </w:rPr>
      </w:pPr>
      <w:proofErr w:type="spellStart"/>
      <w:r>
        <w:rPr>
          <w:b/>
          <w:bCs/>
          <w:sz w:val="22"/>
          <w:szCs w:val="22"/>
          <w:lang w:val="uk-UA"/>
        </w:rPr>
        <w:t>Васьковська</w:t>
      </w:r>
      <w:proofErr w:type="spellEnd"/>
      <w:r>
        <w:rPr>
          <w:b/>
          <w:bCs/>
          <w:sz w:val="22"/>
          <w:szCs w:val="22"/>
          <w:lang w:val="uk-UA"/>
        </w:rPr>
        <w:t xml:space="preserve"> І.В.                                              ________________                                                           _________________</w:t>
      </w:r>
      <w:r w:rsidRPr="00F97787">
        <w:rPr>
          <w:b/>
          <w:bCs/>
          <w:sz w:val="22"/>
          <w:szCs w:val="22"/>
          <w:lang w:val="uk-UA"/>
        </w:rPr>
        <w:t> </w:t>
      </w:r>
    </w:p>
    <w:p w:rsidR="00D327C0" w:rsidRPr="00F97787" w:rsidRDefault="00D327C0" w:rsidP="00D327C0">
      <w:pPr>
        <w:shd w:val="clear" w:color="auto" w:fill="FFFFFF"/>
        <w:spacing w:after="300"/>
        <w:ind w:firstLine="708"/>
        <w:rPr>
          <w:b/>
          <w:bCs/>
          <w:sz w:val="22"/>
          <w:szCs w:val="22"/>
          <w:lang w:val="uk-UA"/>
        </w:rPr>
      </w:pPr>
      <w:r w:rsidRPr="00F97787">
        <w:rPr>
          <w:b/>
          <w:bCs/>
          <w:sz w:val="22"/>
          <w:szCs w:val="22"/>
          <w:lang w:val="uk-UA"/>
        </w:rPr>
        <w:t>І.І.</w:t>
      </w:r>
      <w:r w:rsidR="00930D47">
        <w:rPr>
          <w:b/>
          <w:bCs/>
          <w:sz w:val="22"/>
          <w:szCs w:val="22"/>
          <w:lang w:val="uk-UA"/>
        </w:rPr>
        <w:t>Кочура</w:t>
      </w:r>
      <w:r w:rsidRPr="00F97787">
        <w:rPr>
          <w:b/>
          <w:bCs/>
          <w:sz w:val="22"/>
          <w:szCs w:val="22"/>
          <w:lang w:val="uk-UA"/>
        </w:rPr>
        <w:t>                                        </w:t>
      </w:r>
      <w:r>
        <w:rPr>
          <w:b/>
          <w:bCs/>
          <w:sz w:val="22"/>
          <w:szCs w:val="22"/>
          <w:lang w:val="uk-UA"/>
        </w:rPr>
        <w:tab/>
      </w:r>
      <w:r>
        <w:rPr>
          <w:b/>
          <w:bCs/>
          <w:sz w:val="22"/>
          <w:szCs w:val="22"/>
          <w:lang w:val="uk-UA"/>
        </w:rPr>
        <w:tab/>
      </w:r>
      <w:r w:rsidRPr="00F97787">
        <w:rPr>
          <w:b/>
          <w:bCs/>
          <w:sz w:val="22"/>
          <w:szCs w:val="22"/>
          <w:lang w:val="uk-UA"/>
        </w:rPr>
        <w:t>________________                  </w:t>
      </w:r>
      <w:r>
        <w:rPr>
          <w:b/>
          <w:bCs/>
          <w:sz w:val="22"/>
          <w:szCs w:val="22"/>
          <w:lang w:val="uk-UA"/>
        </w:rPr>
        <w:tab/>
      </w:r>
      <w:r>
        <w:rPr>
          <w:b/>
          <w:bCs/>
          <w:sz w:val="22"/>
          <w:szCs w:val="22"/>
          <w:lang w:val="uk-UA"/>
        </w:rPr>
        <w:tab/>
      </w:r>
      <w:r>
        <w:rPr>
          <w:b/>
          <w:bCs/>
          <w:sz w:val="22"/>
          <w:szCs w:val="22"/>
          <w:lang w:val="uk-UA"/>
        </w:rPr>
        <w:tab/>
      </w:r>
      <w:r>
        <w:rPr>
          <w:b/>
          <w:bCs/>
          <w:sz w:val="22"/>
          <w:szCs w:val="22"/>
          <w:lang w:val="uk-UA"/>
        </w:rPr>
        <w:tab/>
      </w:r>
      <w:r w:rsidRPr="00F97787">
        <w:rPr>
          <w:b/>
          <w:bCs/>
          <w:sz w:val="22"/>
          <w:szCs w:val="22"/>
          <w:lang w:val="uk-UA"/>
        </w:rPr>
        <w:t>_________________</w:t>
      </w:r>
    </w:p>
    <w:p w:rsidR="00D327C0" w:rsidRPr="00F97787" w:rsidRDefault="00D327C0" w:rsidP="00D327C0">
      <w:pPr>
        <w:shd w:val="clear" w:color="auto" w:fill="FFFFFF"/>
        <w:spacing w:after="300"/>
        <w:ind w:firstLine="708"/>
        <w:rPr>
          <w:b/>
          <w:bCs/>
          <w:sz w:val="22"/>
          <w:szCs w:val="22"/>
          <w:lang w:val="uk-UA"/>
        </w:rPr>
      </w:pPr>
      <w:r w:rsidRPr="00F97787">
        <w:rPr>
          <w:b/>
          <w:bCs/>
          <w:sz w:val="22"/>
          <w:szCs w:val="22"/>
          <w:lang w:val="uk-UA"/>
        </w:rPr>
        <w:t>В.О.</w:t>
      </w:r>
      <w:proofErr w:type="spellStart"/>
      <w:r w:rsidRPr="00F97787">
        <w:rPr>
          <w:b/>
          <w:bCs/>
          <w:sz w:val="22"/>
          <w:szCs w:val="22"/>
          <w:lang w:val="uk-UA"/>
        </w:rPr>
        <w:t>Бовсуновський</w:t>
      </w:r>
      <w:proofErr w:type="spellEnd"/>
      <w:r w:rsidRPr="00F97787">
        <w:rPr>
          <w:b/>
          <w:bCs/>
          <w:sz w:val="22"/>
          <w:szCs w:val="22"/>
          <w:lang w:val="uk-UA"/>
        </w:rPr>
        <w:t xml:space="preserve">                                   </w:t>
      </w:r>
      <w:r>
        <w:rPr>
          <w:b/>
          <w:bCs/>
          <w:sz w:val="22"/>
          <w:szCs w:val="22"/>
          <w:lang w:val="uk-UA"/>
        </w:rPr>
        <w:tab/>
      </w:r>
      <w:r w:rsidRPr="00F97787">
        <w:rPr>
          <w:b/>
          <w:bCs/>
          <w:sz w:val="22"/>
          <w:szCs w:val="22"/>
          <w:lang w:val="uk-UA"/>
        </w:rPr>
        <w:t>___</w:t>
      </w:r>
      <w:r>
        <w:rPr>
          <w:b/>
          <w:bCs/>
          <w:sz w:val="22"/>
          <w:szCs w:val="22"/>
          <w:lang w:val="uk-UA"/>
        </w:rPr>
        <w:t>_____________</w:t>
      </w:r>
      <w:r>
        <w:rPr>
          <w:b/>
          <w:bCs/>
          <w:sz w:val="22"/>
          <w:szCs w:val="22"/>
          <w:lang w:val="uk-UA"/>
        </w:rPr>
        <w:tab/>
      </w:r>
      <w:r>
        <w:rPr>
          <w:b/>
          <w:bCs/>
          <w:sz w:val="22"/>
          <w:szCs w:val="22"/>
          <w:lang w:val="uk-UA"/>
        </w:rPr>
        <w:tab/>
      </w:r>
      <w:r>
        <w:rPr>
          <w:b/>
          <w:bCs/>
          <w:sz w:val="22"/>
          <w:szCs w:val="22"/>
          <w:lang w:val="uk-UA"/>
        </w:rPr>
        <w:tab/>
      </w:r>
      <w:r w:rsidRPr="00F97787">
        <w:rPr>
          <w:b/>
          <w:bCs/>
          <w:sz w:val="22"/>
          <w:szCs w:val="22"/>
          <w:lang w:val="uk-UA"/>
        </w:rPr>
        <w:t xml:space="preserve">                  </w:t>
      </w:r>
      <w:r>
        <w:rPr>
          <w:b/>
          <w:bCs/>
          <w:sz w:val="22"/>
          <w:szCs w:val="22"/>
          <w:lang w:val="uk-UA"/>
        </w:rPr>
        <w:tab/>
      </w:r>
      <w:r w:rsidRPr="00F97787">
        <w:rPr>
          <w:b/>
          <w:bCs/>
          <w:sz w:val="22"/>
          <w:szCs w:val="22"/>
          <w:lang w:val="uk-UA"/>
        </w:rPr>
        <w:t>_________________</w:t>
      </w:r>
    </w:p>
    <w:p w:rsidR="00C4536D" w:rsidRDefault="00930D47" w:rsidP="00D327C0">
      <w:r>
        <w:rPr>
          <w:b/>
          <w:bCs/>
          <w:sz w:val="22"/>
          <w:szCs w:val="22"/>
          <w:lang w:val="uk-UA"/>
        </w:rPr>
        <w:t xml:space="preserve">              </w:t>
      </w:r>
      <w:r w:rsidR="00D327C0">
        <w:rPr>
          <w:b/>
          <w:bCs/>
          <w:sz w:val="22"/>
          <w:szCs w:val="22"/>
          <w:lang w:val="uk-UA"/>
        </w:rPr>
        <w:t xml:space="preserve">Н.В.Мазур                                                </w:t>
      </w:r>
      <w:r w:rsidR="00D327C0">
        <w:rPr>
          <w:b/>
          <w:bCs/>
          <w:sz w:val="22"/>
          <w:szCs w:val="22"/>
          <w:lang w:val="uk-UA"/>
        </w:rPr>
        <w:tab/>
      </w:r>
      <w:r w:rsidR="00D327C0" w:rsidRPr="00F97787">
        <w:rPr>
          <w:b/>
          <w:bCs/>
          <w:sz w:val="22"/>
          <w:szCs w:val="22"/>
          <w:lang w:val="uk-UA"/>
        </w:rPr>
        <w:t>________________</w:t>
      </w:r>
      <w:r w:rsidR="00D327C0">
        <w:rPr>
          <w:b/>
          <w:bCs/>
          <w:sz w:val="22"/>
          <w:szCs w:val="22"/>
          <w:lang w:val="uk-UA"/>
        </w:rPr>
        <w:tab/>
      </w:r>
      <w:r w:rsidR="00D327C0">
        <w:rPr>
          <w:b/>
          <w:bCs/>
          <w:sz w:val="22"/>
          <w:szCs w:val="22"/>
          <w:lang w:val="uk-UA"/>
        </w:rPr>
        <w:tab/>
      </w:r>
      <w:r w:rsidR="00D327C0">
        <w:rPr>
          <w:b/>
          <w:bCs/>
          <w:sz w:val="22"/>
          <w:szCs w:val="22"/>
          <w:lang w:val="uk-UA"/>
        </w:rPr>
        <w:tab/>
      </w:r>
      <w:r w:rsidR="00D327C0">
        <w:rPr>
          <w:b/>
          <w:bCs/>
          <w:sz w:val="22"/>
          <w:szCs w:val="22"/>
          <w:lang w:val="uk-UA"/>
        </w:rPr>
        <w:tab/>
      </w:r>
      <w:r w:rsidR="00D327C0" w:rsidRPr="00F97787">
        <w:rPr>
          <w:b/>
          <w:bCs/>
          <w:sz w:val="22"/>
          <w:szCs w:val="22"/>
          <w:lang w:val="uk-UA"/>
        </w:rPr>
        <w:t xml:space="preserve">            _______</w:t>
      </w:r>
      <w:r>
        <w:rPr>
          <w:b/>
          <w:bCs/>
          <w:sz w:val="22"/>
          <w:szCs w:val="22"/>
          <w:lang w:val="uk-UA"/>
        </w:rPr>
        <w:t>__________</w:t>
      </w:r>
    </w:p>
    <w:sectPr w:rsidR="00C4536D" w:rsidSect="00D327C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C77559"/>
    <w:multiLevelType w:val="hybridMultilevel"/>
    <w:tmpl w:val="4306CE6A"/>
    <w:lvl w:ilvl="0" w:tplc="62D874C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efaultTabStop w:val="708"/>
  <w:characterSpacingControl w:val="doNotCompress"/>
  <w:compat/>
  <w:rsids>
    <w:rsidRoot w:val="00D327C0"/>
    <w:rsid w:val="0065430F"/>
    <w:rsid w:val="00930D47"/>
    <w:rsid w:val="00B325D0"/>
    <w:rsid w:val="00BB6448"/>
    <w:rsid w:val="00D32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11"/>
    <w:basedOn w:val="a0"/>
    <w:rsid w:val="00D327C0"/>
  </w:style>
  <w:style w:type="paragraph" w:styleId="a3">
    <w:name w:val="Body Text"/>
    <w:basedOn w:val="a"/>
    <w:link w:val="a4"/>
    <w:rsid w:val="00D327C0"/>
    <w:pPr>
      <w:spacing w:after="300" w:line="312" w:lineRule="auto"/>
      <w:jc w:val="both"/>
    </w:pPr>
    <w:rPr>
      <w:color w:val="555577"/>
    </w:rPr>
  </w:style>
  <w:style w:type="character" w:customStyle="1" w:styleId="a4">
    <w:name w:val="Основной текст Знак"/>
    <w:basedOn w:val="a0"/>
    <w:link w:val="a3"/>
    <w:rsid w:val="00D327C0"/>
    <w:rPr>
      <w:rFonts w:ascii="Times New Roman" w:eastAsia="Times New Roman" w:hAnsi="Times New Roman" w:cs="Times New Roman"/>
      <w:color w:val="555577"/>
      <w:sz w:val="24"/>
      <w:szCs w:val="24"/>
      <w:lang w:eastAsia="ru-RU"/>
    </w:rPr>
  </w:style>
  <w:style w:type="character" w:customStyle="1" w:styleId="11pt">
    <w:name w:val="11pt"/>
    <w:basedOn w:val="a0"/>
    <w:rsid w:val="00D327C0"/>
  </w:style>
  <w:style w:type="character" w:customStyle="1" w:styleId="30">
    <w:name w:val="30"/>
    <w:basedOn w:val="a0"/>
    <w:rsid w:val="00D327C0"/>
  </w:style>
  <w:style w:type="character" w:customStyle="1" w:styleId="111">
    <w:name w:val="111"/>
    <w:basedOn w:val="a0"/>
    <w:rsid w:val="00D327C0"/>
  </w:style>
  <w:style w:type="character" w:customStyle="1" w:styleId="112">
    <w:name w:val="112"/>
    <w:basedOn w:val="a0"/>
    <w:rsid w:val="00D327C0"/>
  </w:style>
  <w:style w:type="character" w:customStyle="1" w:styleId="10">
    <w:name w:val="10"/>
    <w:basedOn w:val="a0"/>
    <w:rsid w:val="00D327C0"/>
  </w:style>
  <w:style w:type="paragraph" w:styleId="a5">
    <w:name w:val="List Paragraph"/>
    <w:basedOn w:val="a"/>
    <w:uiPriority w:val="34"/>
    <w:qFormat/>
    <w:rsid w:val="00D327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1367</Words>
  <Characters>7796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2020-01-09T07:12:00Z</cp:lastPrinted>
  <dcterms:created xsi:type="dcterms:W3CDTF">2020-01-09T06:57:00Z</dcterms:created>
  <dcterms:modified xsi:type="dcterms:W3CDTF">2020-01-09T07:14:00Z</dcterms:modified>
</cp:coreProperties>
</file>